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06" w:rsidRDefault="00474806"/>
    <w:tbl>
      <w:tblPr>
        <w:tblW w:w="451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3545"/>
        <w:gridCol w:w="1701"/>
        <w:gridCol w:w="2410"/>
      </w:tblGrid>
      <w:tr w:rsidR="006C2346" w:rsidTr="006C2346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46" w:rsidRDefault="006C2346">
            <w:pPr>
              <w:pStyle w:val="ArtTabHeader"/>
            </w:pPr>
            <w:r>
              <w:t>№</w:t>
            </w:r>
          </w:p>
        </w:tc>
        <w:tc>
          <w:tcPr>
            <w:tcW w:w="3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46" w:rsidRDefault="006C2346">
            <w:pPr>
              <w:pStyle w:val="ArtTabHeader"/>
            </w:pPr>
            <w:r>
              <w:t>Заголовок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46" w:rsidRDefault="006C2346">
            <w:pPr>
              <w:pStyle w:val="ArtTabHeader"/>
            </w:pPr>
            <w:r>
              <w:t>Дата</w:t>
            </w:r>
          </w:p>
        </w:tc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46" w:rsidRDefault="006C2346">
            <w:pPr>
              <w:pStyle w:val="ArtTabHeader"/>
            </w:pPr>
            <w:r>
              <w:t>СМИ</w:t>
            </w:r>
          </w:p>
        </w:tc>
      </w:tr>
      <w:tr w:rsidR="006C2346" w:rsidTr="006C2346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46" w:rsidRDefault="006C2346">
            <w:pPr>
              <w:pStyle w:val="ArtTabNormal"/>
            </w:pPr>
            <w:bookmarkStart w:id="0" w:name="tabtxt_2860669_1853801840"/>
            <w:r>
              <w:t>1</w:t>
            </w:r>
            <w:bookmarkEnd w:id="0"/>
          </w:p>
        </w:tc>
        <w:tc>
          <w:tcPr>
            <w:tcW w:w="3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46" w:rsidRDefault="006C2346">
            <w:pPr>
              <w:pStyle w:val="TabHyperlink"/>
            </w:pPr>
            <w:hyperlink w:anchor="ant_2860669_1853801840" w:history="1">
              <w:r>
                <w:t>Водитель в Дзержинске пытался дать взятку сотруднику ДПС</w:t>
              </w:r>
            </w:hyperlink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46" w:rsidRDefault="006C2346">
            <w:pPr>
              <w:pStyle w:val="ArtTabNormal"/>
            </w:pPr>
            <w:r>
              <w:t>25 ноября 2021</w:t>
            </w:r>
          </w:p>
        </w:tc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46" w:rsidRDefault="006C2346">
            <w:pPr>
              <w:pStyle w:val="ArtTabNormal"/>
            </w:pPr>
            <w:r>
              <w:t>РИА Время Н (vremyan.ru)</w:t>
            </w:r>
          </w:p>
        </w:tc>
      </w:tr>
      <w:tr w:rsidR="006C2346" w:rsidTr="006C2346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46" w:rsidRDefault="006C2346">
            <w:pPr>
              <w:pStyle w:val="ArtTabNormal"/>
            </w:pPr>
            <w:bookmarkStart w:id="1" w:name="tabtxt_2860669_1813881264"/>
            <w:r>
              <w:t>2</w:t>
            </w:r>
            <w:bookmarkEnd w:id="1"/>
          </w:p>
        </w:tc>
        <w:tc>
          <w:tcPr>
            <w:tcW w:w="3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46" w:rsidRDefault="006C2346">
            <w:pPr>
              <w:pStyle w:val="TabHyperlink"/>
            </w:pPr>
            <w:hyperlink w:anchor="ant_2860669_1813881264" w:history="1">
              <w:r>
                <w:t>Начальник исправительного центра ИК-9 задержан в Дзержинске</w:t>
              </w:r>
            </w:hyperlink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46" w:rsidRDefault="006C2346">
            <w:pPr>
              <w:pStyle w:val="ArtTabNormal"/>
            </w:pPr>
            <w:r>
              <w:t>6 октября 2021</w:t>
            </w:r>
          </w:p>
        </w:tc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46" w:rsidRDefault="006C2346">
            <w:pPr>
              <w:pStyle w:val="ArtTabNormal"/>
            </w:pPr>
            <w:r>
              <w:t>РИА Время Н (vremyan.ru)</w:t>
            </w:r>
          </w:p>
        </w:tc>
      </w:tr>
      <w:tr w:rsidR="006C2346" w:rsidTr="006C2346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46" w:rsidRDefault="006C2346">
            <w:pPr>
              <w:pStyle w:val="ArtTabNormal"/>
            </w:pPr>
            <w:bookmarkStart w:id="2" w:name="tabtxt_2860669_1854930021"/>
            <w:r>
              <w:t>3</w:t>
            </w:r>
            <w:bookmarkEnd w:id="2"/>
          </w:p>
        </w:tc>
        <w:tc>
          <w:tcPr>
            <w:tcW w:w="3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46" w:rsidRDefault="006C2346">
            <w:pPr>
              <w:pStyle w:val="TabHyperlink"/>
            </w:pPr>
            <w:hyperlink w:anchor="ant_2860669_1854930021" w:history="1">
              <w:proofErr w:type="spellStart"/>
              <w:r>
                <w:t>ГосНИИ</w:t>
              </w:r>
              <w:proofErr w:type="spellEnd"/>
              <w:r>
                <w:t xml:space="preserve"> "Кристалл" в Дзержинске оштрафован за неуплату </w:t>
              </w:r>
              <w:proofErr w:type="spellStart"/>
              <w:r>
                <w:t>экосбора</w:t>
              </w:r>
              <w:proofErr w:type="spellEnd"/>
            </w:hyperlink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46" w:rsidRDefault="006C2346">
            <w:pPr>
              <w:pStyle w:val="ArtTabNormal"/>
            </w:pPr>
            <w:r>
              <w:t>26 ноября 2021</w:t>
            </w:r>
          </w:p>
        </w:tc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46" w:rsidRDefault="006C2346">
            <w:pPr>
              <w:pStyle w:val="ArtTabNormal"/>
            </w:pPr>
            <w:r>
              <w:t>NewsRoom24 (newsroom24.ru)</w:t>
            </w:r>
          </w:p>
        </w:tc>
      </w:tr>
      <w:tr w:rsidR="006C2346" w:rsidTr="006C2346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46" w:rsidRDefault="006C2346">
            <w:pPr>
              <w:pStyle w:val="ArtTabNormal"/>
            </w:pPr>
            <w:bookmarkStart w:id="3" w:name="tabtxt_2860669_1853838410"/>
            <w:r>
              <w:t>4</w:t>
            </w:r>
            <w:bookmarkEnd w:id="3"/>
          </w:p>
        </w:tc>
        <w:tc>
          <w:tcPr>
            <w:tcW w:w="3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46" w:rsidRDefault="006C2346">
            <w:pPr>
              <w:pStyle w:val="TabHyperlink"/>
            </w:pPr>
            <w:hyperlink w:anchor="ant_2860669_1853838410" w:history="1">
              <w:r>
                <w:t>Водителя в Дзержинске подозревают в попытке дачи взятки инспектору ГИБДД</w:t>
              </w:r>
            </w:hyperlink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46" w:rsidRDefault="006C2346">
            <w:pPr>
              <w:pStyle w:val="ArtTabNormal"/>
            </w:pPr>
            <w:r>
              <w:t>25 ноября 2021</w:t>
            </w:r>
          </w:p>
        </w:tc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46" w:rsidRDefault="006C2346">
            <w:pPr>
              <w:pStyle w:val="ArtTabNormal"/>
            </w:pPr>
            <w:r>
              <w:t>Нижний сейчас (nn-now.ru)</w:t>
            </w:r>
          </w:p>
        </w:tc>
      </w:tr>
      <w:tr w:rsidR="006C2346" w:rsidTr="006C2346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46" w:rsidRDefault="006C2346">
            <w:pPr>
              <w:pStyle w:val="ArtTabNormal"/>
            </w:pPr>
            <w:bookmarkStart w:id="4" w:name="tabtxt_2860669_1810079160"/>
            <w:r>
              <w:t>5</w:t>
            </w:r>
            <w:bookmarkEnd w:id="4"/>
          </w:p>
        </w:tc>
        <w:tc>
          <w:tcPr>
            <w:tcW w:w="3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46" w:rsidRDefault="006C2346">
            <w:pPr>
              <w:pStyle w:val="TabHyperlink"/>
            </w:pPr>
            <w:hyperlink w:anchor="ant_2860669_1810079160" w:history="1">
              <w:r>
                <w:t>В Дзержинске достроили проблемный ЖК "Салют"</w:t>
              </w:r>
            </w:hyperlink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46" w:rsidRDefault="006C2346">
            <w:pPr>
              <w:pStyle w:val="ArtTabNormal"/>
            </w:pPr>
            <w:r>
              <w:t>1 октября 2021</w:t>
            </w:r>
          </w:p>
        </w:tc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46" w:rsidRDefault="006C2346">
            <w:pPr>
              <w:pStyle w:val="ArtTabNormal"/>
            </w:pPr>
            <w:r>
              <w:t xml:space="preserve">Бизнес </w:t>
            </w:r>
            <w:proofErr w:type="spellStart"/>
            <w:r>
              <w:t>News</w:t>
            </w:r>
            <w:proofErr w:type="spellEnd"/>
            <w:r>
              <w:t>. Время зарабатывать (vz-nn.ru)</w:t>
            </w:r>
          </w:p>
        </w:tc>
      </w:tr>
      <w:tr w:rsidR="006C2346" w:rsidTr="006C2346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46" w:rsidRDefault="006C2346">
            <w:pPr>
              <w:pStyle w:val="ArtTabNormal"/>
            </w:pPr>
            <w:bookmarkStart w:id="5" w:name="tabtxt_2860669_1842736819"/>
            <w:r>
              <w:t>6</w:t>
            </w:r>
            <w:bookmarkEnd w:id="5"/>
          </w:p>
        </w:tc>
        <w:tc>
          <w:tcPr>
            <w:tcW w:w="3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46" w:rsidRDefault="006C2346">
            <w:pPr>
              <w:pStyle w:val="TabHyperlink"/>
            </w:pPr>
            <w:hyperlink w:anchor="ant_2860669_1842736819" w:history="1">
              <w:r>
                <w:t>Понять и простить: бывший инспектор закрыл глаза на пьяного водителя всего за 20 000</w:t>
              </w:r>
            </w:hyperlink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46" w:rsidRDefault="006C2346">
            <w:pPr>
              <w:pStyle w:val="ArtTabNormal"/>
            </w:pPr>
            <w:r>
              <w:t>11 ноября 2021</w:t>
            </w:r>
          </w:p>
        </w:tc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46" w:rsidRDefault="006C2346">
            <w:pPr>
              <w:pStyle w:val="ArtTabNormal"/>
            </w:pPr>
            <w:r>
              <w:t>ГИПОРТ (giport.ru)</w:t>
            </w:r>
          </w:p>
        </w:tc>
      </w:tr>
      <w:tr w:rsidR="006C2346" w:rsidTr="006C2346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46" w:rsidRDefault="006C2346">
            <w:pPr>
              <w:pStyle w:val="ArtTabNormal"/>
            </w:pPr>
            <w:bookmarkStart w:id="6" w:name="tabtxt_2860669_1818566540"/>
            <w:r>
              <w:t>7</w:t>
            </w:r>
            <w:bookmarkEnd w:id="6"/>
          </w:p>
        </w:tc>
        <w:tc>
          <w:tcPr>
            <w:tcW w:w="3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46" w:rsidRDefault="006C2346">
            <w:pPr>
              <w:pStyle w:val="TabHyperlink"/>
            </w:pPr>
            <w:hyperlink w:anchor="ant_2860669_1818566540" w:history="1">
              <w:r>
                <w:t>В Нижегородской области вынесен приговор по уголовному делу о незаконном вылове рыбы в реке Ока</w:t>
              </w:r>
            </w:hyperlink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46" w:rsidRDefault="006C2346">
            <w:pPr>
              <w:pStyle w:val="ArtTabNormal"/>
            </w:pPr>
            <w:r>
              <w:t>12 октября 2021</w:t>
            </w:r>
          </w:p>
        </w:tc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46" w:rsidRDefault="006C2346">
            <w:pPr>
              <w:pStyle w:val="ArtTabNormal"/>
            </w:pPr>
            <w:r>
              <w:t>Приволжская транспортная прокуратура (epp.genproc.gov.ru)</w:t>
            </w:r>
          </w:p>
        </w:tc>
      </w:tr>
      <w:tr w:rsidR="006C2346" w:rsidTr="006C2346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46" w:rsidRDefault="006C2346">
            <w:pPr>
              <w:pStyle w:val="ArtTabNormal"/>
            </w:pPr>
            <w:bookmarkStart w:id="7" w:name="tabtxt_2860669_1854959439"/>
            <w:r>
              <w:t>8</w:t>
            </w:r>
            <w:bookmarkEnd w:id="7"/>
          </w:p>
        </w:tc>
        <w:tc>
          <w:tcPr>
            <w:tcW w:w="3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46" w:rsidRDefault="006C2346">
            <w:pPr>
              <w:pStyle w:val="TabHyperlink"/>
            </w:pPr>
            <w:hyperlink w:anchor="ant_2860669_1854959439" w:history="1">
              <w:proofErr w:type="spellStart"/>
              <w:r>
                <w:t>ГосНИИ</w:t>
              </w:r>
              <w:proofErr w:type="spellEnd"/>
              <w:r>
                <w:t xml:space="preserve"> "Кристалл" в Дзержинске оштрафован за неуплату </w:t>
              </w:r>
              <w:proofErr w:type="spellStart"/>
              <w:r>
                <w:t>экосбора</w:t>
              </w:r>
              <w:proofErr w:type="spellEnd"/>
            </w:hyperlink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46" w:rsidRDefault="006C2346">
            <w:pPr>
              <w:pStyle w:val="ArtTabNormal"/>
            </w:pPr>
            <w:r>
              <w:t>26 ноября 2021</w:t>
            </w:r>
          </w:p>
        </w:tc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2346" w:rsidRDefault="006C2346">
            <w:pPr>
              <w:pStyle w:val="ArtTabNormal"/>
            </w:pPr>
            <w:proofErr w:type="spellStart"/>
            <w:r>
              <w:t>БезФормата</w:t>
            </w:r>
            <w:proofErr w:type="spellEnd"/>
            <w:r>
              <w:t xml:space="preserve"> Нижний Новгород (nnovgorod.bezformata.com)</w:t>
            </w:r>
          </w:p>
        </w:tc>
      </w:tr>
    </w:tbl>
    <w:p w:rsidR="00474806" w:rsidRDefault="00474806">
      <w:bookmarkStart w:id="8" w:name="_GoBack"/>
      <w:bookmarkEnd w:id="8"/>
    </w:p>
    <w:sectPr w:rsidR="00474806">
      <w:footerReference w:type="default" r:id="rId7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09E" w:rsidRDefault="005F009E">
      <w:r>
        <w:separator/>
      </w:r>
    </w:p>
  </w:endnote>
  <w:endnote w:type="continuationSeparator" w:id="0">
    <w:p w:rsidR="005F009E" w:rsidRDefault="005F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1"/>
      <w:gridCol w:w="3096"/>
    </w:tblGrid>
    <w:tr w:rsidR="00474806">
      <w:tc>
        <w:tcPr>
          <w:tcW w:w="3300" w:type="pct"/>
          <w:tcBorders>
            <w:top w:val="nil"/>
            <w:left w:val="nil"/>
            <w:bottom w:val="nil"/>
            <w:right w:val="nil"/>
          </w:tcBorders>
        </w:tcPr>
        <w:p w:rsidR="00474806" w:rsidRDefault="00FF1D3B">
          <w:pPr>
            <w:rPr>
              <w:color w:val="005672"/>
              <w:sz w:val="16"/>
            </w:rPr>
          </w:pPr>
          <w:r>
            <w:rPr>
              <w:color w:val="005672"/>
              <w:sz w:val="16"/>
            </w:rPr>
            <w:t>© «</w:t>
          </w:r>
          <w:proofErr w:type="spellStart"/>
          <w:r>
            <w:rPr>
              <w:color w:val="005672"/>
              <w:sz w:val="16"/>
            </w:rPr>
            <w:t>Медиалогия</w:t>
          </w:r>
          <w:proofErr w:type="spellEnd"/>
          <w:r>
            <w:rPr>
              <w:color w:val="005672"/>
              <w:sz w:val="16"/>
            </w:rPr>
            <w:t>»</w:t>
          </w:r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</w:tcPr>
        <w:p w:rsidR="00474806" w:rsidRDefault="00FF1D3B">
          <w:pPr>
            <w:jc w:val="right"/>
            <w:rPr>
              <w:color w:val="005672"/>
              <w:sz w:val="16"/>
            </w:rPr>
          </w:pPr>
          <w:r>
            <w:rPr>
              <w:color w:val="005672"/>
              <w:sz w:val="16"/>
            </w:rPr>
            <w:t xml:space="preserve">стр. </w:t>
          </w:r>
          <w:r>
            <w:rPr>
              <w:color w:val="005672"/>
              <w:sz w:val="16"/>
            </w:rPr>
            <w:fldChar w:fldCharType="begin"/>
          </w:r>
          <w:r>
            <w:rPr>
              <w:color w:val="005672"/>
              <w:sz w:val="16"/>
            </w:rPr>
            <w:instrText>PAGE</w:instrText>
          </w:r>
          <w:r>
            <w:rPr>
              <w:color w:val="005672"/>
              <w:sz w:val="16"/>
            </w:rPr>
            <w:fldChar w:fldCharType="separate"/>
          </w:r>
          <w:r w:rsidR="006C2346">
            <w:rPr>
              <w:noProof/>
              <w:color w:val="005672"/>
              <w:sz w:val="16"/>
            </w:rPr>
            <w:t>1</w:t>
          </w:r>
          <w:r>
            <w:rPr>
              <w:color w:val="005672"/>
              <w:sz w:val="16"/>
            </w:rPr>
            <w:fldChar w:fldCharType="end"/>
          </w:r>
          <w:r>
            <w:rPr>
              <w:color w:val="005672"/>
              <w:sz w:val="16"/>
            </w:rPr>
            <w:t xml:space="preserve"> из </w:t>
          </w:r>
          <w:r>
            <w:rPr>
              <w:color w:val="005672"/>
              <w:sz w:val="16"/>
            </w:rPr>
            <w:fldChar w:fldCharType="begin"/>
          </w:r>
          <w:r>
            <w:rPr>
              <w:color w:val="005672"/>
              <w:sz w:val="16"/>
            </w:rPr>
            <w:instrText>NUMPAGES</w:instrText>
          </w:r>
          <w:r>
            <w:rPr>
              <w:color w:val="005672"/>
              <w:sz w:val="16"/>
            </w:rPr>
            <w:fldChar w:fldCharType="separate"/>
          </w:r>
          <w:r w:rsidR="006C2346">
            <w:rPr>
              <w:noProof/>
              <w:color w:val="005672"/>
              <w:sz w:val="16"/>
            </w:rPr>
            <w:t>1</w:t>
          </w:r>
          <w:r>
            <w:rPr>
              <w:color w:val="005672"/>
              <w:sz w:val="16"/>
            </w:rPr>
            <w:fldChar w:fldCharType="end"/>
          </w:r>
        </w:p>
      </w:tc>
    </w:tr>
  </w:tbl>
  <w:p w:rsidR="00474806" w:rsidRDefault="004748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09E" w:rsidRDefault="005F009E">
      <w:r>
        <w:separator/>
      </w:r>
    </w:p>
  </w:footnote>
  <w:footnote w:type="continuationSeparator" w:id="0">
    <w:p w:rsidR="005F009E" w:rsidRDefault="005F0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74806"/>
    <w:rsid w:val="00474806"/>
    <w:rsid w:val="005F009E"/>
    <w:rsid w:val="006C2346"/>
    <w:rsid w:val="006D49D5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eastAsia="Arial" w:hAnsi="Arial" w:cs="Arial"/>
      <w:color w:val="000000"/>
      <w:szCs w:val="24"/>
    </w:rPr>
  </w:style>
  <w:style w:type="paragraph" w:styleId="1">
    <w:name w:val="heading 1"/>
    <w:basedOn w:val="a"/>
    <w:next w:val="a"/>
    <w:qFormat/>
    <w:rsid w:val="00EF7B96"/>
    <w:pPr>
      <w:keepNext/>
      <w:pBdr>
        <w:top w:val="nil"/>
        <w:left w:val="nil"/>
        <w:bottom w:val="single" w:sz="12" w:space="0" w:color="767171"/>
        <w:right w:val="nil"/>
        <w:between w:val="single" w:sz="12" w:space="0" w:color="767171"/>
        <w:bar w:val="single" w:sz="12" w:color="767171"/>
      </w:pBdr>
      <w:spacing w:after="240"/>
      <w:outlineLvl w:val="0"/>
    </w:pPr>
    <w:rPr>
      <w:bCs/>
      <w:color w:val="767171"/>
      <w:kern w:val="32"/>
      <w:sz w:val="24"/>
      <w:szCs w:val="32"/>
      <w:shd w:val="clear" w:color="auto" w:fill="FFFFFF"/>
    </w:rPr>
  </w:style>
  <w:style w:type="paragraph" w:styleId="2">
    <w:name w:val="heading 2"/>
    <w:basedOn w:val="a0"/>
    <w:next w:val="a"/>
    <w:qFormat/>
    <w:rsid w:val="00EF7B96"/>
    <w:pPr>
      <w:keepNext/>
      <w:jc w:val="left"/>
    </w:pPr>
    <w:rPr>
      <w:bCs/>
      <w:iCs/>
      <w:szCs w:val="28"/>
    </w:rPr>
  </w:style>
  <w:style w:type="paragraph" w:styleId="3">
    <w:name w:val="heading 3"/>
    <w:basedOn w:val="a0"/>
    <w:next w:val="a"/>
    <w:qFormat/>
    <w:rsid w:val="00EF7B96"/>
    <w:pPr>
      <w:keepNext/>
      <w:jc w:val="left"/>
      <w:outlineLvl w:val="2"/>
    </w:pPr>
    <w:rPr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ocStyle">
    <w:name w:val="TocStyle"/>
    <w:pPr>
      <w:spacing w:before="240" w:after="240"/>
    </w:pPr>
    <w:rPr>
      <w:rFonts w:ascii="Arial" w:eastAsia="Arial" w:hAnsi="Arial" w:cs="Arial"/>
      <w:color w:val="767171"/>
      <w:sz w:val="24"/>
      <w:shd w:val="clear" w:color="auto" w:fill="FFFFFF"/>
    </w:rPr>
  </w:style>
  <w:style w:type="paragraph" w:customStyle="1" w:styleId="TocFieldsStyle">
    <w:name w:val="TocFieldsStyle"/>
    <w:basedOn w:val="a"/>
    <w:pPr>
      <w:ind w:left="240"/>
    </w:pPr>
    <w:rPr>
      <w:b/>
      <w:i/>
      <w:sz w:val="18"/>
      <w:shd w:val="clear" w:color="auto" w:fill="FFFFFF"/>
    </w:rPr>
  </w:style>
  <w:style w:type="paragraph" w:customStyle="1" w:styleId="a0">
    <w:name w:val="Дайджест_ЗАГОЛОВОК"/>
    <w:basedOn w:val="a"/>
    <w:pPr>
      <w:jc w:val="both"/>
      <w:outlineLvl w:val="1"/>
    </w:pPr>
    <w:rPr>
      <w:sz w:val="22"/>
      <w:shd w:val="clear" w:color="auto" w:fill="FFFFFF"/>
    </w:rPr>
  </w:style>
  <w:style w:type="paragraph" w:customStyle="1" w:styleId="HeaderStyle">
    <w:name w:val="HeaderStyle"/>
    <w:basedOn w:val="a"/>
    <w:pPr>
      <w:jc w:val="center"/>
    </w:pPr>
    <w:rPr>
      <w:sz w:val="28"/>
      <w:shd w:val="clear" w:color="auto" w:fill="FFFFFF"/>
    </w:rPr>
  </w:style>
  <w:style w:type="paragraph" w:customStyle="1" w:styleId="RubricHeaderStyle">
    <w:name w:val="RubricHeaderStyle"/>
    <w:basedOn w:val="a"/>
    <w:pPr>
      <w:pBdr>
        <w:top w:val="single" w:sz="34" w:space="2" w:color="92CDDC"/>
        <w:left w:val="single" w:sz="34" w:space="2" w:color="92CDDC"/>
        <w:bottom w:val="single" w:sz="34" w:space="2" w:color="92CDDC"/>
        <w:right w:val="single" w:sz="34" w:space="2" w:color="92CDDC"/>
        <w:between w:val="single" w:sz="34" w:space="2" w:color="92CDDC"/>
        <w:bar w:val="single" w:sz="34" w:color="92CDDC"/>
      </w:pBdr>
      <w:shd w:val="clear" w:color="auto" w:fill="92CDDC"/>
      <w:jc w:val="center"/>
      <w:outlineLvl w:val="1"/>
    </w:pPr>
    <w:rPr>
      <w:shd w:val="clear" w:color="auto" w:fill="92CDDC"/>
    </w:rPr>
  </w:style>
  <w:style w:type="paragraph" w:customStyle="1" w:styleId="RubricSubHeaderStyle">
    <w:name w:val="RubricSubHeaderStyle"/>
    <w:basedOn w:val="a"/>
    <w:pPr>
      <w:pBdr>
        <w:top w:val="single" w:sz="34" w:space="2" w:color="DAEEF3"/>
        <w:left w:val="single" w:sz="34" w:space="2" w:color="DAEEF3"/>
        <w:bottom w:val="single" w:sz="34" w:space="2" w:color="DAEEF3"/>
        <w:right w:val="single" w:sz="34" w:space="2" w:color="DAEEF3"/>
        <w:between w:val="single" w:sz="34" w:space="2" w:color="DAEEF3"/>
        <w:bar w:val="single" w:sz="34" w:color="DAEEF3"/>
      </w:pBdr>
      <w:shd w:val="clear" w:color="auto" w:fill="DAEEF3"/>
      <w:outlineLvl w:val="2"/>
    </w:pPr>
    <w:rPr>
      <w:shd w:val="clear" w:color="auto" w:fill="DAEEF3"/>
    </w:rPr>
  </w:style>
  <w:style w:type="paragraph" w:customStyle="1" w:styleId="a4">
    <w:name w:val="дайджест"/>
    <w:basedOn w:val="a"/>
    <w:pPr>
      <w:jc w:val="both"/>
    </w:pPr>
    <w:rPr>
      <w:shd w:val="clear" w:color="auto" w:fill="FFFFFF"/>
    </w:rPr>
  </w:style>
  <w:style w:type="paragraph" w:customStyle="1" w:styleId="TocHeadersStyle">
    <w:name w:val="TocHeadersStyle"/>
    <w:basedOn w:val="a"/>
    <w:pPr>
      <w:jc w:val="both"/>
    </w:pPr>
    <w:rPr>
      <w:sz w:val="24"/>
      <w:shd w:val="clear" w:color="auto" w:fill="FFFFFF"/>
    </w:rPr>
  </w:style>
  <w:style w:type="paragraph" w:customStyle="1" w:styleId="TocAddInfoStyle">
    <w:name w:val="TocAddInfoStyle"/>
    <w:basedOn w:val="a"/>
    <w:pPr>
      <w:jc w:val="both"/>
    </w:pPr>
    <w:rPr>
      <w:b/>
      <w:i/>
      <w:shd w:val="clear" w:color="auto" w:fill="FFFFFF"/>
    </w:rPr>
  </w:style>
  <w:style w:type="paragraph" w:styleId="10">
    <w:name w:val="toc 1"/>
    <w:basedOn w:val="a"/>
    <w:next w:val="a"/>
    <w:autoRedefine/>
    <w:rsid w:val="00805BCE"/>
    <w:pPr>
      <w:spacing w:before="120" w:after="120"/>
    </w:pPr>
  </w:style>
  <w:style w:type="paragraph" w:styleId="20">
    <w:name w:val="toc 2"/>
    <w:basedOn w:val="a"/>
    <w:next w:val="a"/>
    <w:autoRedefine/>
    <w:rsid w:val="00805BCE"/>
    <w:pPr>
      <w:spacing w:before="120" w:after="120"/>
      <w:ind w:left="240"/>
    </w:pPr>
  </w:style>
  <w:style w:type="paragraph" w:styleId="30">
    <w:name w:val="toc 3"/>
    <w:basedOn w:val="a"/>
    <w:next w:val="a"/>
    <w:autoRedefine/>
    <w:rsid w:val="00805BCE"/>
    <w:pPr>
      <w:spacing w:before="120"/>
      <w:ind w:left="240"/>
    </w:pPr>
    <w:rPr>
      <w:b/>
      <w:i/>
    </w:rPr>
  </w:style>
  <w:style w:type="paragraph" w:styleId="4">
    <w:name w:val="toc 4"/>
    <w:basedOn w:val="a"/>
    <w:next w:val="a"/>
    <w:autoRedefine/>
    <w:rsid w:val="00805BCE"/>
    <w:pPr>
      <w:ind w:left="240"/>
    </w:pPr>
    <w:rPr>
      <w:sz w:val="24"/>
    </w:rPr>
  </w:style>
  <w:style w:type="paragraph" w:styleId="5">
    <w:name w:val="toc 5"/>
    <w:basedOn w:val="a"/>
    <w:next w:val="a"/>
    <w:autoRedefine/>
    <w:rsid w:val="00805BCE"/>
    <w:pPr>
      <w:spacing w:before="120" w:after="120"/>
      <w:ind w:left="960"/>
    </w:pPr>
  </w:style>
  <w:style w:type="paragraph" w:customStyle="1" w:styleId="ArtTabNormal">
    <w:name w:val="ArtTabNormal"/>
    <w:rPr>
      <w:rFonts w:ascii="Arial" w:eastAsia="Arial" w:hAnsi="Arial" w:cs="Arial"/>
      <w:sz w:val="16"/>
    </w:rPr>
  </w:style>
  <w:style w:type="paragraph" w:customStyle="1" w:styleId="ArtTabHeader">
    <w:name w:val="ArtTabHeader"/>
    <w:rPr>
      <w:rFonts w:ascii="Arial" w:eastAsia="Arial" w:hAnsi="Arial" w:cs="Arial"/>
      <w:b/>
      <w:sz w:val="16"/>
    </w:rPr>
  </w:style>
  <w:style w:type="paragraph" w:customStyle="1" w:styleId="TabHyperlink">
    <w:name w:val="TabHyperlink"/>
    <w:rPr>
      <w:rFonts w:ascii="Arial" w:eastAsia="Arial" w:hAnsi="Arial" w:cs="Arial"/>
      <w:color w:val="0000FF"/>
      <w:sz w:val="16"/>
      <w:u w:val="single"/>
    </w:rPr>
  </w:style>
  <w:style w:type="paragraph" w:customStyle="1" w:styleId="UserTabMsgStyle">
    <w:name w:val="UserTabMsgStyle"/>
    <w:rPr>
      <w:rFonts w:ascii="Arial" w:eastAsia="Arial" w:hAnsi="Arial" w:cs="Arial"/>
      <w:color w:val="595959"/>
      <w:sz w:val="14"/>
    </w:rPr>
  </w:style>
  <w:style w:type="paragraph" w:customStyle="1" w:styleId="a5">
    <w:name w:val="Дайджест_ТЕКСТ"/>
    <w:basedOn w:val="a"/>
    <w:pPr>
      <w:jc w:val="both"/>
    </w:pPr>
    <w:rPr>
      <w:shd w:val="clear" w:color="auto" w:fill="FFFFFF"/>
    </w:rPr>
  </w:style>
  <w:style w:type="paragraph" w:customStyle="1" w:styleId="a6">
    <w:name w:val="Дайджест_СМИ"/>
    <w:basedOn w:val="a"/>
    <w:rPr>
      <w:b/>
      <w:shd w:val="clear" w:color="auto" w:fill="FFFFFF"/>
    </w:rPr>
  </w:style>
  <w:style w:type="paragraph" w:customStyle="1" w:styleId="ExportHyperlink">
    <w:name w:val="Export_Hyperlink"/>
    <w:basedOn w:val="a"/>
    <w:pPr>
      <w:spacing w:before="200" w:after="100"/>
      <w:jc w:val="right"/>
    </w:pPr>
    <w:rPr>
      <w:color w:val="0000FF"/>
      <w:sz w:val="18"/>
      <w:shd w:val="clear" w:color="auto" w:fill="FFFFFF"/>
    </w:rPr>
  </w:style>
  <w:style w:type="paragraph" w:customStyle="1" w:styleId="ExportAttachment">
    <w:name w:val="Export_Attachment"/>
    <w:basedOn w:val="a"/>
    <w:rPr>
      <w:color w:val="0000FF"/>
      <w:sz w:val="18"/>
      <w:shd w:val="clear" w:color="auto" w:fill="FFFFFF"/>
    </w:rPr>
  </w:style>
  <w:style w:type="paragraph" w:customStyle="1" w:styleId="Reprints">
    <w:name w:val="Reprints"/>
    <w:basedOn w:val="a"/>
    <w:rPr>
      <w:color w:val="0000FF"/>
      <w:shd w:val="clear" w:color="auto" w:fill="FFFFFF"/>
    </w:rPr>
  </w:style>
  <w:style w:type="paragraph" w:customStyle="1" w:styleId="reprints0">
    <w:name w:val="reprints_дайджест"/>
    <w:basedOn w:val="a"/>
    <w:pPr>
      <w:spacing w:after="120"/>
      <w:jc w:val="right"/>
    </w:pPr>
    <w:rPr>
      <w:color w:val="595959"/>
      <w:shd w:val="clear" w:color="auto" w:fill="FFFFFF"/>
    </w:rPr>
  </w:style>
  <w:style w:type="paragraph" w:customStyle="1" w:styleId="WarningStyle">
    <w:name w:val="WarningStyle"/>
    <w:basedOn w:val="a"/>
    <w:pPr>
      <w:spacing w:before="120" w:after="240"/>
    </w:pPr>
    <w:rPr>
      <w:color w:val="595959"/>
      <w:shd w:val="clear" w:color="auto" w:fill="FFFFFF"/>
    </w:rPr>
  </w:style>
  <w:style w:type="paragraph" w:customStyle="1" w:styleId="UserMsgStyle">
    <w:name w:val="UserMsgStyle"/>
    <w:basedOn w:val="a"/>
    <w:rPr>
      <w:color w:val="595959"/>
      <w:sz w:val="16"/>
      <w:shd w:val="clear" w:color="auto" w:fill="FFFFFF"/>
    </w:rPr>
  </w:style>
  <w:style w:type="paragraph" w:customStyle="1" w:styleId="ReprintsHeader">
    <w:name w:val="Reprints_Header"/>
    <w:basedOn w:val="a"/>
    <w:rPr>
      <w:shd w:val="clear" w:color="auto" w:fill="FFFFFF"/>
    </w:rPr>
  </w:style>
  <w:style w:type="character" w:styleId="a7">
    <w:name w:val="Hyperlink"/>
    <w:basedOn w:val="a1"/>
    <w:rsid w:val="00EF7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Medialogia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Medialogia Report</dc:subject>
  <dc:creator>Medialogia</dc:creator>
  <cp:keywords>Medialogia</cp:keywords>
  <dc:description>This document was generated by login.mlg.ru</dc:description>
  <cp:lastModifiedBy>Палеева Надежда Игоревна</cp:lastModifiedBy>
  <cp:revision>3</cp:revision>
  <dcterms:created xsi:type="dcterms:W3CDTF">2022-05-18T10:43:00Z</dcterms:created>
  <dcterms:modified xsi:type="dcterms:W3CDTF">2022-05-18T13:20:00Z</dcterms:modified>
  <cp:category>Document Generator</cp:category>
</cp:coreProperties>
</file>