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3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3403"/>
        <w:gridCol w:w="1843"/>
        <w:gridCol w:w="2268"/>
      </w:tblGrid>
      <w:tr w:rsidR="00497818" w:rsidTr="00497818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7818" w:rsidRDefault="00497818">
            <w:pPr>
              <w:pStyle w:val="ArtTabHeader"/>
            </w:pPr>
            <w:r>
              <w:t>№</w:t>
            </w:r>
          </w:p>
        </w:tc>
        <w:tc>
          <w:tcPr>
            <w:tcW w:w="340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7818" w:rsidRDefault="00497818">
            <w:pPr>
              <w:pStyle w:val="ArtTabHeader"/>
            </w:pPr>
            <w:r>
              <w:t>Заголовок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7818" w:rsidRDefault="00497818">
            <w:pPr>
              <w:pStyle w:val="ArtTabHeader"/>
            </w:pPr>
            <w:r>
              <w:t>Дата</w:t>
            </w:r>
          </w:p>
        </w:tc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7818" w:rsidRDefault="00497818">
            <w:pPr>
              <w:pStyle w:val="ArtTabHeader"/>
            </w:pPr>
            <w:r>
              <w:t>СМИ</w:t>
            </w:r>
          </w:p>
        </w:tc>
      </w:tr>
      <w:tr w:rsidR="00497818" w:rsidTr="00497818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7818" w:rsidRDefault="00497818">
            <w:pPr>
              <w:pStyle w:val="ArtTabNormal"/>
            </w:pPr>
            <w:bookmarkStart w:id="0" w:name="tabtxt_2860669_1560564766"/>
            <w:r>
              <w:t>1</w:t>
            </w:r>
            <w:bookmarkEnd w:id="0"/>
          </w:p>
        </w:tc>
        <w:tc>
          <w:tcPr>
            <w:tcW w:w="340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7818" w:rsidRDefault="00497818">
            <w:pPr>
              <w:pStyle w:val="TabHyperlink"/>
            </w:pPr>
            <w:hyperlink w:anchor="ant_2860669_1560564766" w:history="1">
              <w:r>
                <w:t>Медсестру из Дзержинска будут судить за выброшенные вакцины, она испортила вакцину от гриппа и выкинула в лес 67 коробок, подробности, 12 ноября 2020 г</w:t>
              </w:r>
            </w:hyperlink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7818" w:rsidRDefault="00497818">
            <w:pPr>
              <w:pStyle w:val="ArtTabNormal"/>
            </w:pPr>
            <w:r>
              <w:t>12 ноября 2020</w:t>
            </w:r>
          </w:p>
        </w:tc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7818" w:rsidRDefault="00497818">
            <w:pPr>
              <w:pStyle w:val="ArtTabNormal"/>
            </w:pPr>
            <w:r>
              <w:t>Nn.ru</w:t>
            </w:r>
          </w:p>
        </w:tc>
      </w:tr>
      <w:tr w:rsidR="00497818" w:rsidTr="00497818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7818" w:rsidRDefault="00497818">
            <w:pPr>
              <w:pStyle w:val="ArtTabNormal"/>
            </w:pPr>
            <w:bookmarkStart w:id="1" w:name="tabtxt_2860669_1588347426"/>
            <w:r>
              <w:t>2</w:t>
            </w:r>
            <w:bookmarkEnd w:id="1"/>
          </w:p>
        </w:tc>
        <w:tc>
          <w:tcPr>
            <w:tcW w:w="340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7818" w:rsidRDefault="00497818">
            <w:pPr>
              <w:pStyle w:val="TabHyperlink"/>
            </w:pPr>
            <w:hyperlink w:anchor="ant_2860669_1588347426" w:history="1">
              <w:r>
                <w:t>В суд поступило 229 томов дела об обмане дольщиков в Нижегородской области</w:t>
              </w:r>
            </w:hyperlink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7818" w:rsidRDefault="00497818">
            <w:pPr>
              <w:pStyle w:val="ArtTabNormal"/>
            </w:pPr>
            <w:r>
              <w:t>17 декабря 2020</w:t>
            </w:r>
          </w:p>
        </w:tc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7818" w:rsidRDefault="00497818">
            <w:pPr>
              <w:pStyle w:val="ArtTabNormal"/>
            </w:pPr>
            <w:proofErr w:type="gramStart"/>
            <w:r>
              <w:t>Правда</w:t>
            </w:r>
            <w:proofErr w:type="gramEnd"/>
            <w:r>
              <w:t xml:space="preserve"> ПФО (pravdapfo.ru)</w:t>
            </w:r>
          </w:p>
        </w:tc>
      </w:tr>
      <w:tr w:rsidR="00497818" w:rsidTr="00497818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7818" w:rsidRDefault="00497818">
            <w:pPr>
              <w:pStyle w:val="ArtTabNormal"/>
            </w:pPr>
            <w:bookmarkStart w:id="2" w:name="tabtxt_2860669_1531794769"/>
            <w:r>
              <w:t>3</w:t>
            </w:r>
            <w:bookmarkEnd w:id="2"/>
          </w:p>
        </w:tc>
        <w:tc>
          <w:tcPr>
            <w:tcW w:w="340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7818" w:rsidRDefault="00497818">
            <w:pPr>
              <w:pStyle w:val="TabHyperlink"/>
            </w:pPr>
            <w:hyperlink w:anchor="ant_2860669_1531794769" w:history="1">
              <w:r>
                <w:t>Завхоза образовательного учреждения в Дзержинске поймали на крупном воровстве</w:t>
              </w:r>
            </w:hyperlink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7818" w:rsidRDefault="00497818">
            <w:pPr>
              <w:pStyle w:val="ArtTabNormal"/>
            </w:pPr>
            <w:r>
              <w:t>8 октября 2020</w:t>
            </w:r>
          </w:p>
        </w:tc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7818" w:rsidRDefault="00497818">
            <w:pPr>
              <w:pStyle w:val="ArtTabNormal"/>
            </w:pPr>
            <w:r>
              <w:t xml:space="preserve">ИА </w:t>
            </w:r>
            <w:proofErr w:type="spellStart"/>
            <w:r>
              <w:t>NewsNN</w:t>
            </w:r>
            <w:proofErr w:type="spellEnd"/>
            <w:r>
              <w:t xml:space="preserve"> (newsnn.ru)</w:t>
            </w:r>
          </w:p>
        </w:tc>
      </w:tr>
      <w:tr w:rsidR="00497818" w:rsidTr="00497818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7818" w:rsidRDefault="00497818">
            <w:pPr>
              <w:pStyle w:val="ArtTabNormal"/>
            </w:pPr>
            <w:bookmarkStart w:id="3" w:name="tabtxt_2860669_1530086820"/>
            <w:r>
              <w:t>4</w:t>
            </w:r>
            <w:bookmarkEnd w:id="3"/>
          </w:p>
        </w:tc>
        <w:tc>
          <w:tcPr>
            <w:tcW w:w="340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7818" w:rsidRDefault="00497818">
            <w:pPr>
              <w:pStyle w:val="TabHyperlink"/>
            </w:pPr>
            <w:hyperlink w:anchor="ant_2860669_1530086820" w:history="1">
              <w:r>
                <w:t>Дзержинского предпринимателя осудили за попытку подкупа полицейского</w:t>
              </w:r>
            </w:hyperlink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7818" w:rsidRDefault="00497818">
            <w:pPr>
              <w:pStyle w:val="ArtTabNormal"/>
            </w:pPr>
            <w:r>
              <w:t>6 октября 2020</w:t>
            </w:r>
          </w:p>
        </w:tc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7818" w:rsidRDefault="00497818">
            <w:pPr>
              <w:pStyle w:val="ArtTabNormal"/>
            </w:pPr>
            <w:r>
              <w:t>РИА Время Н (vremyan.ru)</w:t>
            </w:r>
          </w:p>
        </w:tc>
      </w:tr>
      <w:tr w:rsidR="00497818" w:rsidTr="00497818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7818" w:rsidRDefault="00497818">
            <w:pPr>
              <w:pStyle w:val="ArtTabNormal"/>
            </w:pPr>
            <w:bookmarkStart w:id="4" w:name="tabtxt_2860669_1531718270"/>
            <w:r>
              <w:t>5</w:t>
            </w:r>
            <w:bookmarkEnd w:id="4"/>
          </w:p>
        </w:tc>
        <w:tc>
          <w:tcPr>
            <w:tcW w:w="340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7818" w:rsidRDefault="00497818">
            <w:pPr>
              <w:pStyle w:val="TabHyperlink"/>
            </w:pPr>
            <w:hyperlink w:anchor="ant_2860669_1531718270" w:history="1">
              <w:r>
                <w:t xml:space="preserve">Экс-директор управления соцзащиты </w:t>
              </w:r>
              <w:proofErr w:type="spellStart"/>
              <w:r>
                <w:t>дзержинцев</w:t>
              </w:r>
              <w:proofErr w:type="spellEnd"/>
              <w:r>
                <w:t xml:space="preserve"> </w:t>
              </w:r>
              <w:proofErr w:type="gramStart"/>
              <w:r>
                <w:t>оштрафована</w:t>
              </w:r>
              <w:proofErr w:type="gramEnd"/>
              <w:r>
                <w:t xml:space="preserve"> за присвоение зарплаты</w:t>
              </w:r>
            </w:hyperlink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7818" w:rsidRDefault="00497818">
            <w:pPr>
              <w:pStyle w:val="ArtTabNormal"/>
            </w:pPr>
            <w:r>
              <w:t>8 октября 2020</w:t>
            </w:r>
          </w:p>
        </w:tc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7818" w:rsidRDefault="00497818">
            <w:pPr>
              <w:pStyle w:val="ArtTabNormal"/>
            </w:pPr>
            <w:r>
              <w:t>В городе N (vgoroden.ru)</w:t>
            </w:r>
          </w:p>
        </w:tc>
      </w:tr>
      <w:tr w:rsidR="00497818" w:rsidTr="00497818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7818" w:rsidRDefault="00497818">
            <w:pPr>
              <w:pStyle w:val="ArtTabNormal"/>
            </w:pPr>
            <w:bookmarkStart w:id="5" w:name="tabtxt_2860669_1529951648"/>
            <w:r>
              <w:t>6</w:t>
            </w:r>
            <w:bookmarkEnd w:id="5"/>
          </w:p>
        </w:tc>
        <w:tc>
          <w:tcPr>
            <w:tcW w:w="340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7818" w:rsidRDefault="00497818">
            <w:pPr>
              <w:pStyle w:val="TabHyperlink"/>
            </w:pPr>
            <w:hyperlink w:anchor="ant_2860669_1529951648" w:history="1">
              <w:r>
                <w:t>Дзержинского предпринимателя оштрафовали на 200 тысяч рублей за взятку полицейскому</w:t>
              </w:r>
            </w:hyperlink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7818" w:rsidRDefault="00497818">
            <w:pPr>
              <w:pStyle w:val="ArtTabNormal"/>
            </w:pPr>
            <w:r>
              <w:t>6 октября 2020</w:t>
            </w:r>
          </w:p>
        </w:tc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7818" w:rsidRDefault="00497818">
            <w:pPr>
              <w:pStyle w:val="ArtTabNormal"/>
            </w:pPr>
            <w:r>
              <w:t>В городе N (vgoroden.ru)</w:t>
            </w:r>
          </w:p>
        </w:tc>
      </w:tr>
      <w:tr w:rsidR="00497818" w:rsidTr="00497818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7818" w:rsidRDefault="00497818">
            <w:pPr>
              <w:pStyle w:val="ArtTabNormal"/>
            </w:pPr>
            <w:bookmarkStart w:id="6" w:name="tabtxt_2860669_1557804568"/>
            <w:r>
              <w:t>7</w:t>
            </w:r>
            <w:bookmarkEnd w:id="6"/>
          </w:p>
        </w:tc>
        <w:tc>
          <w:tcPr>
            <w:tcW w:w="340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7818" w:rsidRDefault="00497818">
            <w:pPr>
              <w:pStyle w:val="TabHyperlink"/>
            </w:pPr>
            <w:hyperlink w:anchor="ant_2860669_1557804568" w:history="1">
              <w:r>
                <w:t>Дзержинск заполонили фальшивые деньги</w:t>
              </w:r>
            </w:hyperlink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7818" w:rsidRDefault="00497818">
            <w:pPr>
              <w:pStyle w:val="ArtTabNormal"/>
            </w:pPr>
            <w:r>
              <w:t>9 ноября 2020</w:t>
            </w:r>
          </w:p>
        </w:tc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7818" w:rsidRDefault="00497818">
            <w:pPr>
              <w:pStyle w:val="ArtTabNormal"/>
            </w:pPr>
            <w:r>
              <w:t>PRO Город (prodzer.ru)</w:t>
            </w:r>
          </w:p>
        </w:tc>
      </w:tr>
      <w:tr w:rsidR="00497818" w:rsidTr="00497818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7818" w:rsidRDefault="00497818">
            <w:pPr>
              <w:pStyle w:val="ArtTabNormal"/>
            </w:pPr>
            <w:bookmarkStart w:id="7" w:name="tabtxt_2860669_1597594828"/>
            <w:r>
              <w:t>8</w:t>
            </w:r>
            <w:bookmarkEnd w:id="7"/>
          </w:p>
        </w:tc>
        <w:tc>
          <w:tcPr>
            <w:tcW w:w="340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7818" w:rsidRDefault="00497818">
            <w:pPr>
              <w:pStyle w:val="TabHyperlink"/>
            </w:pPr>
            <w:hyperlink w:anchor="ant_2860669_1597594828" w:history="1">
              <w:r>
                <w:t xml:space="preserve">Еще один </w:t>
              </w:r>
              <w:proofErr w:type="spellStart"/>
              <w:r>
                <w:t>лжеполицейский</w:t>
              </w:r>
              <w:proofErr w:type="spellEnd"/>
            </w:hyperlink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7818" w:rsidRDefault="00497818">
            <w:pPr>
              <w:pStyle w:val="ArtTabNormal"/>
            </w:pPr>
            <w:r>
              <w:t>25 декабря 2020</w:t>
            </w:r>
          </w:p>
        </w:tc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7818" w:rsidRDefault="00497818">
            <w:pPr>
              <w:pStyle w:val="ArtTabNormal"/>
            </w:pPr>
            <w:r>
              <w:t>Дзержинское время</w:t>
            </w:r>
          </w:p>
        </w:tc>
      </w:tr>
    </w:tbl>
    <w:p w:rsidR="00F406B5" w:rsidRDefault="00F406B5">
      <w:bookmarkStart w:id="8" w:name="_GoBack"/>
      <w:bookmarkEnd w:id="8"/>
    </w:p>
    <w:sectPr w:rsidR="00F406B5">
      <w:footerReference w:type="default" r:id="rId7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02" w:rsidRDefault="003E3802">
      <w:r>
        <w:separator/>
      </w:r>
    </w:p>
  </w:endnote>
  <w:endnote w:type="continuationSeparator" w:id="0">
    <w:p w:rsidR="003E3802" w:rsidRDefault="003E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1"/>
      <w:gridCol w:w="3096"/>
    </w:tblGrid>
    <w:tr w:rsidR="00F406B5">
      <w:tc>
        <w:tcPr>
          <w:tcW w:w="3300" w:type="pct"/>
          <w:tcBorders>
            <w:top w:val="nil"/>
            <w:left w:val="nil"/>
            <w:bottom w:val="nil"/>
            <w:right w:val="nil"/>
          </w:tcBorders>
        </w:tcPr>
        <w:p w:rsidR="00F406B5" w:rsidRDefault="00A2031B">
          <w:pPr>
            <w:rPr>
              <w:color w:val="005672"/>
              <w:sz w:val="16"/>
            </w:rPr>
          </w:pPr>
          <w:r>
            <w:rPr>
              <w:color w:val="005672"/>
              <w:sz w:val="16"/>
            </w:rPr>
            <w:t>© «</w:t>
          </w:r>
          <w:proofErr w:type="spellStart"/>
          <w:r>
            <w:rPr>
              <w:color w:val="005672"/>
              <w:sz w:val="16"/>
            </w:rPr>
            <w:t>Медиалогия</w:t>
          </w:r>
          <w:proofErr w:type="spellEnd"/>
          <w:r>
            <w:rPr>
              <w:color w:val="005672"/>
              <w:sz w:val="16"/>
            </w:rPr>
            <w:t>»</w:t>
          </w:r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</w:tcPr>
        <w:p w:rsidR="00F406B5" w:rsidRDefault="00A2031B">
          <w:pPr>
            <w:jc w:val="right"/>
            <w:rPr>
              <w:color w:val="005672"/>
              <w:sz w:val="16"/>
            </w:rPr>
          </w:pPr>
          <w:r>
            <w:rPr>
              <w:color w:val="005672"/>
              <w:sz w:val="16"/>
            </w:rPr>
            <w:t xml:space="preserve">стр. </w:t>
          </w:r>
          <w:r>
            <w:rPr>
              <w:color w:val="005672"/>
              <w:sz w:val="16"/>
            </w:rPr>
            <w:fldChar w:fldCharType="begin"/>
          </w:r>
          <w:r>
            <w:rPr>
              <w:color w:val="005672"/>
              <w:sz w:val="16"/>
            </w:rPr>
            <w:instrText>PAGE</w:instrText>
          </w:r>
          <w:r>
            <w:rPr>
              <w:color w:val="005672"/>
              <w:sz w:val="16"/>
            </w:rPr>
            <w:fldChar w:fldCharType="separate"/>
          </w:r>
          <w:r w:rsidR="00497818">
            <w:rPr>
              <w:noProof/>
              <w:color w:val="005672"/>
              <w:sz w:val="16"/>
            </w:rPr>
            <w:t>1</w:t>
          </w:r>
          <w:r>
            <w:rPr>
              <w:color w:val="005672"/>
              <w:sz w:val="16"/>
            </w:rPr>
            <w:fldChar w:fldCharType="end"/>
          </w:r>
          <w:r>
            <w:rPr>
              <w:color w:val="005672"/>
              <w:sz w:val="16"/>
            </w:rPr>
            <w:t xml:space="preserve"> из </w:t>
          </w:r>
          <w:r>
            <w:rPr>
              <w:color w:val="005672"/>
              <w:sz w:val="16"/>
            </w:rPr>
            <w:fldChar w:fldCharType="begin"/>
          </w:r>
          <w:r>
            <w:rPr>
              <w:color w:val="005672"/>
              <w:sz w:val="16"/>
            </w:rPr>
            <w:instrText>NUMPAGES</w:instrText>
          </w:r>
          <w:r>
            <w:rPr>
              <w:color w:val="005672"/>
              <w:sz w:val="16"/>
            </w:rPr>
            <w:fldChar w:fldCharType="separate"/>
          </w:r>
          <w:r w:rsidR="00497818">
            <w:rPr>
              <w:noProof/>
              <w:color w:val="005672"/>
              <w:sz w:val="16"/>
            </w:rPr>
            <w:t>1</w:t>
          </w:r>
          <w:r>
            <w:rPr>
              <w:color w:val="005672"/>
              <w:sz w:val="16"/>
            </w:rPr>
            <w:fldChar w:fldCharType="end"/>
          </w:r>
        </w:p>
      </w:tc>
    </w:tr>
  </w:tbl>
  <w:p w:rsidR="00F406B5" w:rsidRDefault="00F406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02" w:rsidRDefault="003E3802">
      <w:r>
        <w:separator/>
      </w:r>
    </w:p>
  </w:footnote>
  <w:footnote w:type="continuationSeparator" w:id="0">
    <w:p w:rsidR="003E3802" w:rsidRDefault="003E3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406B5"/>
    <w:rsid w:val="003E3802"/>
    <w:rsid w:val="00463F94"/>
    <w:rsid w:val="00497818"/>
    <w:rsid w:val="009756A0"/>
    <w:rsid w:val="00A2031B"/>
    <w:rsid w:val="00D27144"/>
    <w:rsid w:val="00F4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eastAsia="Arial" w:hAnsi="Arial" w:cs="Arial"/>
      <w:color w:val="000000"/>
      <w:szCs w:val="24"/>
    </w:rPr>
  </w:style>
  <w:style w:type="paragraph" w:styleId="1">
    <w:name w:val="heading 1"/>
    <w:basedOn w:val="a"/>
    <w:next w:val="a"/>
    <w:qFormat/>
    <w:rsid w:val="00EF7B96"/>
    <w:pPr>
      <w:keepNext/>
      <w:pBdr>
        <w:top w:val="nil"/>
        <w:left w:val="nil"/>
        <w:bottom w:val="single" w:sz="12" w:space="0" w:color="767171"/>
        <w:right w:val="nil"/>
        <w:between w:val="single" w:sz="12" w:space="0" w:color="767171"/>
        <w:bar w:val="single" w:sz="12" w:color="767171"/>
      </w:pBdr>
      <w:spacing w:after="240"/>
      <w:outlineLvl w:val="0"/>
    </w:pPr>
    <w:rPr>
      <w:bCs/>
      <w:color w:val="767171"/>
      <w:kern w:val="32"/>
      <w:sz w:val="24"/>
      <w:szCs w:val="32"/>
      <w:shd w:val="clear" w:color="auto" w:fill="FFFFFF"/>
    </w:rPr>
  </w:style>
  <w:style w:type="paragraph" w:styleId="2">
    <w:name w:val="heading 2"/>
    <w:basedOn w:val="a0"/>
    <w:next w:val="a"/>
    <w:qFormat/>
    <w:rsid w:val="00EF7B96"/>
    <w:pPr>
      <w:keepNext/>
      <w:jc w:val="left"/>
    </w:pPr>
    <w:rPr>
      <w:bCs/>
      <w:iCs/>
      <w:szCs w:val="28"/>
    </w:rPr>
  </w:style>
  <w:style w:type="paragraph" w:styleId="3">
    <w:name w:val="heading 3"/>
    <w:basedOn w:val="a0"/>
    <w:next w:val="a"/>
    <w:qFormat/>
    <w:rsid w:val="00EF7B96"/>
    <w:pPr>
      <w:keepNext/>
      <w:jc w:val="left"/>
      <w:outlineLvl w:val="2"/>
    </w:pPr>
    <w:rPr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ocStyle">
    <w:name w:val="TocStyle"/>
    <w:pPr>
      <w:spacing w:before="240" w:after="240"/>
    </w:pPr>
    <w:rPr>
      <w:rFonts w:ascii="Arial" w:eastAsia="Arial" w:hAnsi="Arial" w:cs="Arial"/>
      <w:color w:val="767171"/>
      <w:sz w:val="24"/>
      <w:shd w:val="clear" w:color="auto" w:fill="FFFFFF"/>
    </w:rPr>
  </w:style>
  <w:style w:type="paragraph" w:customStyle="1" w:styleId="TocFieldsStyle">
    <w:name w:val="TocFieldsStyle"/>
    <w:basedOn w:val="a"/>
    <w:pPr>
      <w:ind w:left="240"/>
    </w:pPr>
    <w:rPr>
      <w:b/>
      <w:i/>
      <w:sz w:val="18"/>
      <w:shd w:val="clear" w:color="auto" w:fill="FFFFFF"/>
    </w:rPr>
  </w:style>
  <w:style w:type="paragraph" w:customStyle="1" w:styleId="a0">
    <w:name w:val="Дайджест_ЗАГОЛОВОК"/>
    <w:basedOn w:val="a"/>
    <w:pPr>
      <w:jc w:val="both"/>
      <w:outlineLvl w:val="1"/>
    </w:pPr>
    <w:rPr>
      <w:sz w:val="22"/>
      <w:shd w:val="clear" w:color="auto" w:fill="FFFFFF"/>
    </w:rPr>
  </w:style>
  <w:style w:type="paragraph" w:customStyle="1" w:styleId="HeaderStyle">
    <w:name w:val="HeaderStyle"/>
    <w:basedOn w:val="a"/>
    <w:pPr>
      <w:jc w:val="center"/>
    </w:pPr>
    <w:rPr>
      <w:sz w:val="28"/>
      <w:shd w:val="clear" w:color="auto" w:fill="FFFFFF"/>
    </w:rPr>
  </w:style>
  <w:style w:type="paragraph" w:customStyle="1" w:styleId="RubricHeaderStyle">
    <w:name w:val="RubricHeaderStyle"/>
    <w:basedOn w:val="a"/>
    <w:pPr>
      <w:pBdr>
        <w:top w:val="single" w:sz="34" w:space="2" w:color="92CDDC"/>
        <w:left w:val="single" w:sz="34" w:space="2" w:color="92CDDC"/>
        <w:bottom w:val="single" w:sz="34" w:space="2" w:color="92CDDC"/>
        <w:right w:val="single" w:sz="34" w:space="2" w:color="92CDDC"/>
        <w:between w:val="single" w:sz="34" w:space="2" w:color="92CDDC"/>
        <w:bar w:val="single" w:sz="34" w:color="92CDDC"/>
      </w:pBdr>
      <w:shd w:val="clear" w:color="auto" w:fill="92CDDC"/>
      <w:jc w:val="center"/>
      <w:outlineLvl w:val="1"/>
    </w:pPr>
    <w:rPr>
      <w:shd w:val="clear" w:color="auto" w:fill="92CDDC"/>
    </w:rPr>
  </w:style>
  <w:style w:type="paragraph" w:customStyle="1" w:styleId="RubricSubHeaderStyle">
    <w:name w:val="RubricSubHeaderStyle"/>
    <w:basedOn w:val="a"/>
    <w:pPr>
      <w:pBdr>
        <w:top w:val="single" w:sz="34" w:space="2" w:color="DAEEF3"/>
        <w:left w:val="single" w:sz="34" w:space="2" w:color="DAEEF3"/>
        <w:bottom w:val="single" w:sz="34" w:space="2" w:color="DAEEF3"/>
        <w:right w:val="single" w:sz="34" w:space="2" w:color="DAEEF3"/>
        <w:between w:val="single" w:sz="34" w:space="2" w:color="DAEEF3"/>
        <w:bar w:val="single" w:sz="34" w:color="DAEEF3"/>
      </w:pBdr>
      <w:shd w:val="clear" w:color="auto" w:fill="DAEEF3"/>
      <w:outlineLvl w:val="2"/>
    </w:pPr>
    <w:rPr>
      <w:shd w:val="clear" w:color="auto" w:fill="DAEEF3"/>
    </w:rPr>
  </w:style>
  <w:style w:type="paragraph" w:customStyle="1" w:styleId="a4">
    <w:name w:val="дайджест"/>
    <w:basedOn w:val="a"/>
    <w:pPr>
      <w:jc w:val="both"/>
    </w:pPr>
    <w:rPr>
      <w:shd w:val="clear" w:color="auto" w:fill="FFFFFF"/>
    </w:rPr>
  </w:style>
  <w:style w:type="paragraph" w:customStyle="1" w:styleId="TocHeadersStyle">
    <w:name w:val="TocHeadersStyle"/>
    <w:basedOn w:val="a"/>
    <w:pPr>
      <w:jc w:val="both"/>
    </w:pPr>
    <w:rPr>
      <w:sz w:val="24"/>
      <w:shd w:val="clear" w:color="auto" w:fill="FFFFFF"/>
    </w:rPr>
  </w:style>
  <w:style w:type="paragraph" w:customStyle="1" w:styleId="TocAddInfoStyle">
    <w:name w:val="TocAddInfoStyle"/>
    <w:basedOn w:val="a"/>
    <w:pPr>
      <w:jc w:val="both"/>
    </w:pPr>
    <w:rPr>
      <w:b/>
      <w:i/>
      <w:shd w:val="clear" w:color="auto" w:fill="FFFFFF"/>
    </w:rPr>
  </w:style>
  <w:style w:type="paragraph" w:styleId="10">
    <w:name w:val="toc 1"/>
    <w:basedOn w:val="a"/>
    <w:next w:val="a"/>
    <w:autoRedefine/>
    <w:rsid w:val="00805BCE"/>
    <w:pPr>
      <w:spacing w:before="120" w:after="120"/>
    </w:pPr>
  </w:style>
  <w:style w:type="paragraph" w:styleId="20">
    <w:name w:val="toc 2"/>
    <w:basedOn w:val="a"/>
    <w:next w:val="a"/>
    <w:autoRedefine/>
    <w:rsid w:val="00805BCE"/>
    <w:pPr>
      <w:spacing w:before="120" w:after="120"/>
      <w:ind w:left="240"/>
    </w:pPr>
  </w:style>
  <w:style w:type="paragraph" w:styleId="30">
    <w:name w:val="toc 3"/>
    <w:basedOn w:val="a"/>
    <w:next w:val="a"/>
    <w:autoRedefine/>
    <w:rsid w:val="00805BCE"/>
    <w:pPr>
      <w:spacing w:before="120"/>
      <w:ind w:left="240"/>
    </w:pPr>
    <w:rPr>
      <w:b/>
      <w:i/>
    </w:rPr>
  </w:style>
  <w:style w:type="paragraph" w:styleId="4">
    <w:name w:val="toc 4"/>
    <w:basedOn w:val="a"/>
    <w:next w:val="a"/>
    <w:autoRedefine/>
    <w:rsid w:val="00805BCE"/>
    <w:pPr>
      <w:ind w:left="240"/>
    </w:pPr>
    <w:rPr>
      <w:sz w:val="24"/>
    </w:rPr>
  </w:style>
  <w:style w:type="paragraph" w:styleId="5">
    <w:name w:val="toc 5"/>
    <w:basedOn w:val="a"/>
    <w:next w:val="a"/>
    <w:autoRedefine/>
    <w:rsid w:val="00805BCE"/>
    <w:pPr>
      <w:spacing w:before="120" w:after="120"/>
      <w:ind w:left="960"/>
    </w:pPr>
  </w:style>
  <w:style w:type="paragraph" w:customStyle="1" w:styleId="ArtTabNormal">
    <w:name w:val="ArtTabNormal"/>
    <w:rPr>
      <w:rFonts w:ascii="Arial" w:eastAsia="Arial" w:hAnsi="Arial" w:cs="Arial"/>
      <w:sz w:val="16"/>
    </w:rPr>
  </w:style>
  <w:style w:type="paragraph" w:customStyle="1" w:styleId="ArtTabHeader">
    <w:name w:val="ArtTabHeader"/>
    <w:rPr>
      <w:rFonts w:ascii="Arial" w:eastAsia="Arial" w:hAnsi="Arial" w:cs="Arial"/>
      <w:b/>
      <w:sz w:val="16"/>
    </w:rPr>
  </w:style>
  <w:style w:type="paragraph" w:customStyle="1" w:styleId="TabHyperlink">
    <w:name w:val="TabHyperlink"/>
    <w:rPr>
      <w:rFonts w:ascii="Arial" w:eastAsia="Arial" w:hAnsi="Arial" w:cs="Arial"/>
      <w:color w:val="0000FF"/>
      <w:sz w:val="16"/>
      <w:u w:val="single"/>
    </w:rPr>
  </w:style>
  <w:style w:type="paragraph" w:customStyle="1" w:styleId="UserTabMsgStyle">
    <w:name w:val="UserTabMsgStyle"/>
    <w:rPr>
      <w:rFonts w:ascii="Arial" w:eastAsia="Arial" w:hAnsi="Arial" w:cs="Arial"/>
      <w:color w:val="595959"/>
      <w:sz w:val="14"/>
    </w:rPr>
  </w:style>
  <w:style w:type="paragraph" w:customStyle="1" w:styleId="a5">
    <w:name w:val="Дайджест_ТЕКСТ"/>
    <w:basedOn w:val="a"/>
    <w:pPr>
      <w:jc w:val="both"/>
    </w:pPr>
    <w:rPr>
      <w:shd w:val="clear" w:color="auto" w:fill="FFFFFF"/>
    </w:rPr>
  </w:style>
  <w:style w:type="paragraph" w:customStyle="1" w:styleId="a6">
    <w:name w:val="Дайджест_СМИ"/>
    <w:basedOn w:val="a"/>
    <w:rPr>
      <w:b/>
      <w:shd w:val="clear" w:color="auto" w:fill="FFFFFF"/>
    </w:rPr>
  </w:style>
  <w:style w:type="paragraph" w:customStyle="1" w:styleId="ExportHyperlink">
    <w:name w:val="Export_Hyperlink"/>
    <w:basedOn w:val="a"/>
    <w:pPr>
      <w:spacing w:before="200" w:after="100"/>
      <w:jc w:val="right"/>
    </w:pPr>
    <w:rPr>
      <w:color w:val="0000FF"/>
      <w:sz w:val="18"/>
      <w:shd w:val="clear" w:color="auto" w:fill="FFFFFF"/>
    </w:rPr>
  </w:style>
  <w:style w:type="paragraph" w:customStyle="1" w:styleId="ExportAttachment">
    <w:name w:val="Export_Attachment"/>
    <w:basedOn w:val="a"/>
    <w:rPr>
      <w:color w:val="0000FF"/>
      <w:sz w:val="18"/>
      <w:shd w:val="clear" w:color="auto" w:fill="FFFFFF"/>
    </w:rPr>
  </w:style>
  <w:style w:type="paragraph" w:customStyle="1" w:styleId="Reprints">
    <w:name w:val="Reprints"/>
    <w:basedOn w:val="a"/>
    <w:rPr>
      <w:color w:val="0000FF"/>
      <w:shd w:val="clear" w:color="auto" w:fill="FFFFFF"/>
    </w:rPr>
  </w:style>
  <w:style w:type="paragraph" w:customStyle="1" w:styleId="reprints0">
    <w:name w:val="reprints_дайджест"/>
    <w:basedOn w:val="a"/>
    <w:pPr>
      <w:spacing w:after="120"/>
      <w:jc w:val="right"/>
    </w:pPr>
    <w:rPr>
      <w:color w:val="595959"/>
      <w:shd w:val="clear" w:color="auto" w:fill="FFFFFF"/>
    </w:rPr>
  </w:style>
  <w:style w:type="paragraph" w:customStyle="1" w:styleId="WarningStyle">
    <w:name w:val="WarningStyle"/>
    <w:basedOn w:val="a"/>
    <w:pPr>
      <w:spacing w:before="120" w:after="240"/>
    </w:pPr>
    <w:rPr>
      <w:color w:val="595959"/>
      <w:shd w:val="clear" w:color="auto" w:fill="FFFFFF"/>
    </w:rPr>
  </w:style>
  <w:style w:type="paragraph" w:customStyle="1" w:styleId="UserMsgStyle">
    <w:name w:val="UserMsgStyle"/>
    <w:basedOn w:val="a"/>
    <w:rPr>
      <w:color w:val="595959"/>
      <w:sz w:val="16"/>
      <w:shd w:val="clear" w:color="auto" w:fill="FFFFFF"/>
    </w:rPr>
  </w:style>
  <w:style w:type="paragraph" w:customStyle="1" w:styleId="ReprintsHeader">
    <w:name w:val="Reprints_Header"/>
    <w:basedOn w:val="a"/>
    <w:rPr>
      <w:shd w:val="clear" w:color="auto" w:fill="FFFFFF"/>
    </w:rPr>
  </w:style>
  <w:style w:type="character" w:styleId="a7">
    <w:name w:val="Hyperlink"/>
    <w:basedOn w:val="a1"/>
    <w:rsid w:val="00EF7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Medialogia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Medialogia Report</dc:subject>
  <dc:creator>Medialogia</dc:creator>
  <cp:keywords>Medialogia</cp:keywords>
  <dc:description>This document was generated by login.mlg.ru</dc:description>
  <cp:lastModifiedBy>Палеева Надежда Игоревна</cp:lastModifiedBy>
  <cp:revision>4</cp:revision>
  <dcterms:created xsi:type="dcterms:W3CDTF">2022-05-18T10:20:00Z</dcterms:created>
  <dcterms:modified xsi:type="dcterms:W3CDTF">2022-05-18T13:16:00Z</dcterms:modified>
  <cp:category>Document Generator</cp:category>
</cp:coreProperties>
</file>