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62"/>
        <w:gridCol w:w="1417"/>
        <w:gridCol w:w="2977"/>
      </w:tblGrid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Header"/>
            </w:pPr>
            <w:r>
              <w:t>№</w:t>
            </w:r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Header"/>
            </w:pPr>
            <w:r>
              <w:t>Заголовок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Header"/>
            </w:pPr>
            <w:r>
              <w:t>Дата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Header"/>
            </w:pPr>
            <w:r>
              <w:t>СМИ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0" w:name="tabtxt_2860669_1461737845"/>
            <w:r>
              <w:t>1</w:t>
            </w:r>
            <w:bookmarkEnd w:id="0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61737845" w:history="1">
              <w:proofErr w:type="spellStart"/>
              <w:r>
                <w:t>Дзержинцу</w:t>
              </w:r>
              <w:proofErr w:type="spellEnd"/>
              <w:r>
                <w:t xml:space="preserve"> грозит 5 лет за кражу складских ворот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9 июля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РИА Время Н (vremyan.ru)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1" w:name="tabtxt_2860669_1517734837"/>
            <w:r>
              <w:t>2</w:t>
            </w:r>
            <w:bookmarkEnd w:id="1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517734837" w:history="1">
              <w:r>
                <w:t>Ликвидатора химических свалок в Дзержинске внепланово проверят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21 сентября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proofErr w:type="gramStart"/>
            <w:r>
              <w:t>Правда</w:t>
            </w:r>
            <w:proofErr w:type="gramEnd"/>
            <w:r>
              <w:t xml:space="preserve"> ПФО (pravdapfo.ru)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2" w:name="tabtxt_2860669_1471147827"/>
            <w:r>
              <w:t>3</w:t>
            </w:r>
            <w:bookmarkEnd w:id="2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71147827" w:history="1">
              <w:r>
                <w:t>Житель Дзержинска украл пять велосипедов за четыре дня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22 июля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РИА Время Н (vremyan.ru)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3" w:name="tabtxt_2860669_1498977145"/>
            <w:r>
              <w:t>4</w:t>
            </w:r>
            <w:bookmarkEnd w:id="3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98977145" w:history="1">
              <w:r>
                <w:t>Бухгалтер сообщества в Дзержинске похитила более 60 тысяч рублей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28 августа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РИА Время Н (vremyan.ru)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4" w:name="tabtxt_2860669_1474588088"/>
            <w:r>
              <w:t>5</w:t>
            </w:r>
            <w:bookmarkEnd w:id="4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74588088" w:history="1">
              <w:r>
                <w:t>Женщина устроилась курьером и стала пособницей мошенников в Дзержинске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27 июля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В городе N (vgoroden.ru)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5" w:name="tabtxt_2860669_1498571483"/>
            <w:r>
              <w:t>6</w:t>
            </w:r>
            <w:bookmarkEnd w:id="5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98571483" w:history="1">
              <w:r>
                <w:t>60 тысяч рублей получила жительница Дзержинска, подделывая документы для возврата налогового вычета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27 августа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В городе N (vgoroden.ru)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6" w:name="tabtxt_2860669_1467714390"/>
            <w:r>
              <w:t>7</w:t>
            </w:r>
            <w:bookmarkEnd w:id="6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67714390" w:history="1">
              <w:r>
                <w:t>Дзержинский продавец контрафакта пытался подкупить полицейского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17 июля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В городе N (vgoroden.ru)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7" w:name="tabtxt_2860669_1467789989"/>
            <w:r>
              <w:t>8</w:t>
            </w:r>
            <w:bookmarkEnd w:id="7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67789989" w:history="1">
              <w:r>
                <w:t>Торговец контрафактом предложил взятку полицейскому в Дзержинске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17 июля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proofErr w:type="gramStart"/>
            <w:r>
              <w:t>Нижегородская</w:t>
            </w:r>
            <w:proofErr w:type="gramEnd"/>
            <w:r>
              <w:t xml:space="preserve"> правда (pravda-nn.ru)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8" w:name="tabtxt_2860669_1498252524"/>
            <w:r>
              <w:t>9</w:t>
            </w:r>
            <w:bookmarkEnd w:id="8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98252524" w:history="1">
              <w:r>
                <w:t>На бухгалтера в Дзержинске завели дело за подлог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27 августа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Открытый Нижний (opennov.ru)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9" w:name="tabtxt_2860669_1465039445"/>
            <w:r>
              <w:t>10</w:t>
            </w:r>
            <w:bookmarkEnd w:id="9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65039445" w:history="1">
              <w:r>
                <w:t>Не сдал экзамены. Экс-главу химзавода в Дзержинске дисквалифицировали на год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14 июля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Деловой квартал Екатеринбург (ekb.dk.ru)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10" w:name="tabtxt_2860669_1467647105"/>
            <w:r>
              <w:t>11</w:t>
            </w:r>
            <w:bookmarkEnd w:id="10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67647105" w:history="1">
              <w:r>
                <w:t>В Дзержинске задержан бизнесмен во время передачи взятки полицейскому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17 июля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Московский Комсомолец (nn.mk.ru)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11" w:name="tabtxt_2860669_1467641499"/>
            <w:r>
              <w:t>12</w:t>
            </w:r>
            <w:bookmarkEnd w:id="11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67641499" w:history="1">
              <w:r>
                <w:t>Полицейский из Дзержинска отказался от взятки в 15 000 рублей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17 июля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 xml:space="preserve">Патриоты </w:t>
            </w:r>
            <w:proofErr w:type="gramStart"/>
            <w:r>
              <w:t>Нижнего</w:t>
            </w:r>
            <w:proofErr w:type="gramEnd"/>
            <w:r>
              <w:t xml:space="preserve"> (nn-patriot.ru)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12" w:name="tabtxt_2860669_1464420223"/>
            <w:r>
              <w:t>13</w:t>
            </w:r>
            <w:bookmarkEnd w:id="12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64420223" w:history="1">
              <w:r>
                <w:t xml:space="preserve">Директор управления социальной защиты населения г. Дзержинска обвиняется в злоупотреблении должностными </w:t>
              </w:r>
              <w:proofErr w:type="spellStart"/>
              <w:r>
                <w:t>полномочиями</w:t>
              </w:r>
              <w:proofErr w:type="gramStart"/>
              <w:r>
                <w:t>.П</w:t>
              </w:r>
              <w:proofErr w:type="gramEnd"/>
              <w:r>
                <w:t>о</w:t>
              </w:r>
              <w:proofErr w:type="spellEnd"/>
              <w:r>
                <w:t xml:space="preserve"> версии органов предварительного следствия, в мае 2015 года директор ГКУ НО "УСЗН г. Дзержинска" Щ., действуя из иной личной </w:t>
              </w:r>
              <w:proofErr w:type="spellStart"/>
              <w:r>
                <w:t>заинтересов</w:t>
              </w:r>
              <w:proofErr w:type="spellEnd"/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13 июля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Дзержинский городской суд Нижегородской области (dzerginsky.nnov.sudrf.ru)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13" w:name="tabtxt_2860669_1497443446"/>
            <w:r>
              <w:t>14</w:t>
            </w:r>
            <w:bookmarkEnd w:id="13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97443446" w:history="1">
              <w:r>
                <w:t>Полиция задержала мошенника, который обманывал пенсионеров в Дзержинске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26 августа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D13097" w:rsidTr="00D13097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bookmarkStart w:id="14" w:name="tabtxt_2860669_1479174602"/>
            <w:r>
              <w:t>15</w:t>
            </w:r>
            <w:bookmarkEnd w:id="14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TabHyperlink"/>
            </w:pPr>
            <w:hyperlink w:anchor="ant_2860669_1479174602" w:history="1">
              <w:r>
                <w:t>Сотрудники полиции Дзержинска раскрыли кражу денежных средств из подсобного помещения магазина</w:t>
              </w:r>
            </w:hyperlink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2 августа 2020</w:t>
            </w:r>
          </w:p>
        </w:tc>
        <w:tc>
          <w:tcPr>
            <w:tcW w:w="297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13097" w:rsidRDefault="00D13097">
            <w:pPr>
              <w:pStyle w:val="ArtTabNormal"/>
            </w:pPr>
            <w:r>
              <w:t>Gorodskoyportal.ru/</w:t>
            </w:r>
            <w:proofErr w:type="spellStart"/>
            <w:r>
              <w:t>nizhny</w:t>
            </w:r>
            <w:proofErr w:type="spellEnd"/>
          </w:p>
        </w:tc>
      </w:tr>
    </w:tbl>
    <w:p w:rsidR="005D737A" w:rsidRDefault="005D737A">
      <w:bookmarkStart w:id="15" w:name="_GoBack"/>
      <w:bookmarkEnd w:id="15"/>
    </w:p>
    <w:sectPr w:rsidR="005D737A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B0" w:rsidRDefault="00A61AB0">
      <w:r>
        <w:separator/>
      </w:r>
    </w:p>
  </w:endnote>
  <w:endnote w:type="continuationSeparator" w:id="0">
    <w:p w:rsidR="00A61AB0" w:rsidRDefault="00A6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5D737A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5D737A" w:rsidRDefault="00DD0BCE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5D737A" w:rsidRDefault="00DD0BCE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D13097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D13097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5D737A" w:rsidRDefault="005D73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B0" w:rsidRDefault="00A61AB0">
      <w:r>
        <w:separator/>
      </w:r>
    </w:p>
  </w:footnote>
  <w:footnote w:type="continuationSeparator" w:id="0">
    <w:p w:rsidR="00A61AB0" w:rsidRDefault="00A6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737A"/>
    <w:rsid w:val="00462890"/>
    <w:rsid w:val="005D737A"/>
    <w:rsid w:val="00A3015C"/>
    <w:rsid w:val="00A61AB0"/>
    <w:rsid w:val="00CA41D8"/>
    <w:rsid w:val="00D13097"/>
    <w:rsid w:val="00D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4</cp:revision>
  <dcterms:created xsi:type="dcterms:W3CDTF">2022-05-18T10:11:00Z</dcterms:created>
  <dcterms:modified xsi:type="dcterms:W3CDTF">2022-05-18T13:16:00Z</dcterms:modified>
  <cp:category>Document Generator</cp:category>
</cp:coreProperties>
</file>