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912" w:rsidRDefault="008C6912">
      <w:bookmarkStart w:id="0" w:name="_GoBack"/>
      <w:bookmarkEnd w:id="0"/>
    </w:p>
    <w:tbl>
      <w:tblPr>
        <w:tblW w:w="4592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606"/>
        <w:gridCol w:w="3544"/>
        <w:gridCol w:w="1843"/>
        <w:gridCol w:w="2411"/>
      </w:tblGrid>
      <w:tr w:rsidR="00AC0A29" w:rsidTr="00AC0A29">
        <w:tc>
          <w:tcPr>
            <w:tcW w:w="60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C0A29" w:rsidRDefault="00AC0A29">
            <w:pPr>
              <w:pStyle w:val="ArtTabHeader"/>
            </w:pPr>
            <w:r>
              <w:t>№</w:t>
            </w:r>
          </w:p>
        </w:tc>
        <w:tc>
          <w:tcPr>
            <w:tcW w:w="354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C0A29" w:rsidRDefault="00AC0A29">
            <w:pPr>
              <w:pStyle w:val="ArtTabHeader"/>
            </w:pPr>
            <w:r>
              <w:t>Заголовок</w:t>
            </w:r>
          </w:p>
        </w:tc>
        <w:tc>
          <w:tcPr>
            <w:tcW w:w="184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C0A29" w:rsidRDefault="00AC0A29">
            <w:pPr>
              <w:pStyle w:val="ArtTabHeader"/>
            </w:pPr>
            <w:r>
              <w:t>Дата</w:t>
            </w:r>
          </w:p>
        </w:tc>
        <w:tc>
          <w:tcPr>
            <w:tcW w:w="241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C0A29" w:rsidRDefault="00AC0A29">
            <w:pPr>
              <w:pStyle w:val="ArtTabHeader"/>
            </w:pPr>
            <w:r>
              <w:t>СМИ</w:t>
            </w:r>
          </w:p>
        </w:tc>
      </w:tr>
      <w:tr w:rsidR="00AC0A29" w:rsidTr="00AC0A29">
        <w:tc>
          <w:tcPr>
            <w:tcW w:w="60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C0A29" w:rsidRDefault="00AC0A29">
            <w:pPr>
              <w:pStyle w:val="ArtTabNormal"/>
            </w:pPr>
            <w:bookmarkStart w:id="1" w:name="tabtxt_2860669_1698733908"/>
            <w:r>
              <w:t>1</w:t>
            </w:r>
            <w:bookmarkEnd w:id="1"/>
          </w:p>
        </w:tc>
        <w:tc>
          <w:tcPr>
            <w:tcW w:w="354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C0A29" w:rsidRDefault="00985CB8">
            <w:pPr>
              <w:pStyle w:val="TabHyperlink"/>
            </w:pPr>
            <w:hyperlink w:anchor="ant_2860669_1698733908" w:history="1">
              <w:r w:rsidR="00AC0A29">
                <w:t>Двух сотрудников МВД в Дзержинске подозревают в подделке документов о браконьерстве</w:t>
              </w:r>
            </w:hyperlink>
          </w:p>
        </w:tc>
        <w:tc>
          <w:tcPr>
            <w:tcW w:w="184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C0A29" w:rsidRDefault="00AC0A29">
            <w:pPr>
              <w:pStyle w:val="ArtTabNormal"/>
            </w:pPr>
            <w:r>
              <w:t>12 мая 2021</w:t>
            </w:r>
          </w:p>
        </w:tc>
        <w:tc>
          <w:tcPr>
            <w:tcW w:w="241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C0A29" w:rsidRDefault="00AC0A29">
            <w:pPr>
              <w:pStyle w:val="ArtTabNormal"/>
            </w:pPr>
            <w:r>
              <w:t>ИА NewsNN (newsnn.ru)</w:t>
            </w:r>
          </w:p>
        </w:tc>
      </w:tr>
      <w:tr w:rsidR="00AC0A29" w:rsidTr="00AC0A29">
        <w:tc>
          <w:tcPr>
            <w:tcW w:w="60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C0A29" w:rsidRDefault="00AC0A29">
            <w:pPr>
              <w:pStyle w:val="ArtTabNormal"/>
            </w:pPr>
            <w:bookmarkStart w:id="2" w:name="tabtxt_2860669_1731712205"/>
            <w:r>
              <w:t>2</w:t>
            </w:r>
            <w:bookmarkEnd w:id="2"/>
          </w:p>
        </w:tc>
        <w:tc>
          <w:tcPr>
            <w:tcW w:w="354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C0A29" w:rsidRDefault="00985CB8">
            <w:pPr>
              <w:pStyle w:val="TabHyperlink"/>
            </w:pPr>
            <w:hyperlink w:anchor="ant_2860669_1731712205" w:history="1">
              <w:r w:rsidR="00AC0A29">
                <w:t>Начальница почтового отделения в Дзержинске получила 2,5 года за мошенничество</w:t>
              </w:r>
            </w:hyperlink>
          </w:p>
        </w:tc>
        <w:tc>
          <w:tcPr>
            <w:tcW w:w="184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C0A29" w:rsidRDefault="00AC0A29">
            <w:pPr>
              <w:pStyle w:val="ArtTabNormal"/>
            </w:pPr>
            <w:r>
              <w:t>22 июня 2021</w:t>
            </w:r>
          </w:p>
        </w:tc>
        <w:tc>
          <w:tcPr>
            <w:tcW w:w="241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C0A29" w:rsidRDefault="00AC0A29">
            <w:pPr>
              <w:pStyle w:val="ArtTabNormal"/>
            </w:pPr>
            <w:r>
              <w:t>РИА Время Н (vremyan.ru)</w:t>
            </w:r>
          </w:p>
        </w:tc>
      </w:tr>
      <w:tr w:rsidR="00AC0A29" w:rsidTr="00AC0A29">
        <w:tc>
          <w:tcPr>
            <w:tcW w:w="60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C0A29" w:rsidRDefault="00AC0A29">
            <w:pPr>
              <w:pStyle w:val="ArtTabNormal"/>
            </w:pPr>
            <w:bookmarkStart w:id="3" w:name="tabtxt_2860669_1716047022"/>
            <w:r>
              <w:t>3</w:t>
            </w:r>
            <w:bookmarkEnd w:id="3"/>
          </w:p>
        </w:tc>
        <w:tc>
          <w:tcPr>
            <w:tcW w:w="354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C0A29" w:rsidRDefault="00985CB8">
            <w:pPr>
              <w:pStyle w:val="TabHyperlink"/>
            </w:pPr>
            <w:hyperlink w:anchor="ant_2860669_1716047022" w:history="1">
              <w:r w:rsidR="00AC0A29">
                <w:t>Заместитель главы управления мэрии Дзержинска задержана за взятку</w:t>
              </w:r>
            </w:hyperlink>
          </w:p>
        </w:tc>
        <w:tc>
          <w:tcPr>
            <w:tcW w:w="184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C0A29" w:rsidRDefault="00AC0A29">
            <w:pPr>
              <w:pStyle w:val="ArtTabNormal"/>
            </w:pPr>
            <w:r>
              <w:t>2 июня 2021</w:t>
            </w:r>
          </w:p>
        </w:tc>
        <w:tc>
          <w:tcPr>
            <w:tcW w:w="241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C0A29" w:rsidRDefault="00AC0A29">
            <w:pPr>
              <w:pStyle w:val="ArtTabNormal"/>
            </w:pPr>
            <w:r>
              <w:t>Тараканн (tarakann.ru)</w:t>
            </w:r>
          </w:p>
        </w:tc>
      </w:tr>
      <w:tr w:rsidR="00AC0A29" w:rsidTr="00AC0A29">
        <w:tc>
          <w:tcPr>
            <w:tcW w:w="60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C0A29" w:rsidRDefault="00AC0A29">
            <w:pPr>
              <w:pStyle w:val="ArtTabNormal"/>
            </w:pPr>
            <w:bookmarkStart w:id="4" w:name="tabtxt_2860669_1721576331"/>
            <w:r>
              <w:t>4</w:t>
            </w:r>
            <w:bookmarkEnd w:id="4"/>
          </w:p>
        </w:tc>
        <w:tc>
          <w:tcPr>
            <w:tcW w:w="354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C0A29" w:rsidRDefault="00985CB8">
            <w:pPr>
              <w:pStyle w:val="TabHyperlink"/>
            </w:pPr>
            <w:hyperlink w:anchor="ant_2860669_1721576331" w:history="1">
              <w:r w:rsidR="00AC0A29">
                <w:t>Суд продлил арест аварийному комиссару по делу об афере со страховой выплатой</w:t>
              </w:r>
            </w:hyperlink>
          </w:p>
        </w:tc>
        <w:tc>
          <w:tcPr>
            <w:tcW w:w="184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C0A29" w:rsidRDefault="00AC0A29">
            <w:pPr>
              <w:pStyle w:val="ArtTabNormal"/>
            </w:pPr>
            <w:r>
              <w:t>9 июня 2021</w:t>
            </w:r>
          </w:p>
        </w:tc>
        <w:tc>
          <w:tcPr>
            <w:tcW w:w="241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C0A29" w:rsidRDefault="00AC0A29">
            <w:pPr>
              <w:pStyle w:val="ArtTabNormal"/>
            </w:pPr>
            <w:r>
              <w:t>Нижегородская правда (pravda-nn.ru)</w:t>
            </w:r>
          </w:p>
        </w:tc>
      </w:tr>
      <w:tr w:rsidR="00AC0A29" w:rsidTr="00AC0A29">
        <w:tc>
          <w:tcPr>
            <w:tcW w:w="60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C0A29" w:rsidRDefault="00AC0A29">
            <w:pPr>
              <w:pStyle w:val="ArtTabNormal"/>
            </w:pPr>
            <w:bookmarkStart w:id="5" w:name="tabtxt_2860669_1715744323"/>
            <w:r>
              <w:t>5</w:t>
            </w:r>
            <w:bookmarkEnd w:id="5"/>
          </w:p>
        </w:tc>
        <w:tc>
          <w:tcPr>
            <w:tcW w:w="354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C0A29" w:rsidRDefault="00985CB8">
            <w:pPr>
              <w:pStyle w:val="TabHyperlink"/>
            </w:pPr>
            <w:hyperlink w:anchor="ant_2860669_1715744323" w:history="1">
              <w:r w:rsidR="00AC0A29">
                <w:t>Замначальника городского Управления муниципального контроля задержана в Дзержинске</w:t>
              </w:r>
            </w:hyperlink>
          </w:p>
        </w:tc>
        <w:tc>
          <w:tcPr>
            <w:tcW w:w="184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C0A29" w:rsidRDefault="00AC0A29">
            <w:pPr>
              <w:pStyle w:val="ArtTabNormal"/>
            </w:pPr>
            <w:r>
              <w:t>2 июня 2021</w:t>
            </w:r>
          </w:p>
        </w:tc>
        <w:tc>
          <w:tcPr>
            <w:tcW w:w="241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C0A29" w:rsidRDefault="00AC0A29">
            <w:pPr>
              <w:pStyle w:val="ArtTabNormal"/>
            </w:pPr>
            <w:r>
              <w:t>Нижегородская правда (pravda-nn.ru)</w:t>
            </w:r>
          </w:p>
        </w:tc>
      </w:tr>
      <w:tr w:rsidR="00AC0A29" w:rsidTr="00AC0A29">
        <w:tc>
          <w:tcPr>
            <w:tcW w:w="60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C0A29" w:rsidRDefault="00AC0A29">
            <w:pPr>
              <w:pStyle w:val="ArtTabNormal"/>
            </w:pPr>
            <w:bookmarkStart w:id="6" w:name="tabtxt_2860669_1731776696"/>
            <w:r>
              <w:t>6</w:t>
            </w:r>
            <w:bookmarkEnd w:id="6"/>
          </w:p>
        </w:tc>
        <w:tc>
          <w:tcPr>
            <w:tcW w:w="354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C0A29" w:rsidRDefault="00985CB8">
            <w:pPr>
              <w:pStyle w:val="TabHyperlink"/>
            </w:pPr>
            <w:hyperlink w:anchor="ant_2860669_1731776696" w:history="1">
              <w:r w:rsidR="00AC0A29">
                <w:t>Начальник отделения почты в Дзержинске осуждена за хищения</w:t>
              </w:r>
            </w:hyperlink>
          </w:p>
        </w:tc>
        <w:tc>
          <w:tcPr>
            <w:tcW w:w="184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C0A29" w:rsidRDefault="00AC0A29">
            <w:pPr>
              <w:pStyle w:val="ArtTabNormal"/>
            </w:pPr>
            <w:r>
              <w:t>22 июня 2021</w:t>
            </w:r>
          </w:p>
        </w:tc>
        <w:tc>
          <w:tcPr>
            <w:tcW w:w="241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C0A29" w:rsidRDefault="00AC0A29">
            <w:pPr>
              <w:pStyle w:val="ArtTabNormal"/>
            </w:pPr>
            <w:r>
              <w:t>NewsRoom24 (newsroom24.ru)</w:t>
            </w:r>
          </w:p>
        </w:tc>
      </w:tr>
      <w:tr w:rsidR="00AC0A29" w:rsidTr="00AC0A29">
        <w:tc>
          <w:tcPr>
            <w:tcW w:w="60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C0A29" w:rsidRDefault="00AC0A29">
            <w:pPr>
              <w:pStyle w:val="ArtTabNormal"/>
            </w:pPr>
            <w:bookmarkStart w:id="7" w:name="tabtxt_2860669_1672571643"/>
            <w:r>
              <w:t>7</w:t>
            </w:r>
            <w:bookmarkEnd w:id="7"/>
          </w:p>
        </w:tc>
        <w:tc>
          <w:tcPr>
            <w:tcW w:w="354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C0A29" w:rsidRDefault="00985CB8">
            <w:pPr>
              <w:pStyle w:val="TabHyperlink"/>
            </w:pPr>
            <w:hyperlink w:anchor="ant_2860669_1672571643" w:history="1">
              <w:r w:rsidR="00AC0A29">
                <w:t>Не работают, братья...</w:t>
              </w:r>
            </w:hyperlink>
          </w:p>
        </w:tc>
        <w:tc>
          <w:tcPr>
            <w:tcW w:w="184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C0A29" w:rsidRDefault="00AC0A29">
            <w:pPr>
              <w:pStyle w:val="ArtTabNormal"/>
            </w:pPr>
            <w:r>
              <w:t>8 апреля 2021</w:t>
            </w:r>
          </w:p>
        </w:tc>
        <w:tc>
          <w:tcPr>
            <w:tcW w:w="241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C0A29" w:rsidRDefault="00AC0A29">
            <w:pPr>
              <w:pStyle w:val="ArtTabNormal"/>
            </w:pPr>
            <w:r>
              <w:t>БезФормата Нижний Новгород (nnovgorod.bezformata.com)</w:t>
            </w:r>
          </w:p>
        </w:tc>
      </w:tr>
      <w:tr w:rsidR="00AC0A29" w:rsidTr="00AC0A29">
        <w:tc>
          <w:tcPr>
            <w:tcW w:w="60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C0A29" w:rsidRDefault="00AC0A29">
            <w:pPr>
              <w:pStyle w:val="ArtTabNormal"/>
            </w:pPr>
            <w:bookmarkStart w:id="8" w:name="tabtxt_2860669_1715863870"/>
            <w:r>
              <w:t>8</w:t>
            </w:r>
            <w:bookmarkEnd w:id="8"/>
          </w:p>
        </w:tc>
        <w:tc>
          <w:tcPr>
            <w:tcW w:w="354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C0A29" w:rsidRDefault="00985CB8">
            <w:pPr>
              <w:pStyle w:val="TabHyperlink"/>
            </w:pPr>
            <w:hyperlink w:anchor="ant_2860669_1715863870" w:history="1">
              <w:r w:rsidR="00AC0A29">
                <w:t>СК озвучил подробности по делу подозреваемой во взяточничестве чиновницы из Дзержинска</w:t>
              </w:r>
            </w:hyperlink>
          </w:p>
        </w:tc>
        <w:tc>
          <w:tcPr>
            <w:tcW w:w="184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C0A29" w:rsidRDefault="00AC0A29">
            <w:pPr>
              <w:pStyle w:val="ArtTabNormal"/>
            </w:pPr>
            <w:r>
              <w:t>2 июня 2021</w:t>
            </w:r>
          </w:p>
        </w:tc>
        <w:tc>
          <w:tcPr>
            <w:tcW w:w="241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C0A29" w:rsidRDefault="00AC0A29">
            <w:pPr>
              <w:pStyle w:val="ArtTabNormal"/>
            </w:pPr>
            <w:r>
              <w:t>Gorodskoyportal.ru/nizhny</w:t>
            </w:r>
          </w:p>
        </w:tc>
      </w:tr>
    </w:tbl>
    <w:p w:rsidR="00641D91" w:rsidRDefault="00641D91"/>
    <w:p w:rsidR="00641D91" w:rsidRDefault="00641D91"/>
    <w:sectPr w:rsidR="00641D91">
      <w:footerReference w:type="default" r:id="rId7"/>
      <w:pgSz w:w="11906" w:h="16838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CB8" w:rsidRDefault="00985CB8">
      <w:r>
        <w:separator/>
      </w:r>
    </w:p>
  </w:endnote>
  <w:endnote w:type="continuationSeparator" w:id="0">
    <w:p w:rsidR="00985CB8" w:rsidRDefault="00985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191"/>
      <w:gridCol w:w="3096"/>
    </w:tblGrid>
    <w:tr w:rsidR="00641D91">
      <w:tc>
        <w:tcPr>
          <w:tcW w:w="3300" w:type="pct"/>
          <w:tcBorders>
            <w:top w:val="nil"/>
            <w:left w:val="nil"/>
            <w:bottom w:val="nil"/>
            <w:right w:val="nil"/>
          </w:tcBorders>
        </w:tcPr>
        <w:p w:rsidR="00641D91" w:rsidRDefault="001A2C8D">
          <w:pPr>
            <w:rPr>
              <w:color w:val="005672"/>
              <w:sz w:val="16"/>
            </w:rPr>
          </w:pPr>
          <w:r>
            <w:rPr>
              <w:color w:val="005672"/>
              <w:sz w:val="16"/>
            </w:rPr>
            <w:t>© «Медиалогия»</w:t>
          </w:r>
        </w:p>
      </w:tc>
      <w:tc>
        <w:tcPr>
          <w:tcW w:w="1650" w:type="pct"/>
          <w:tcBorders>
            <w:top w:val="nil"/>
            <w:left w:val="nil"/>
            <w:bottom w:val="nil"/>
            <w:right w:val="nil"/>
          </w:tcBorders>
        </w:tcPr>
        <w:p w:rsidR="00641D91" w:rsidRDefault="001A2C8D">
          <w:pPr>
            <w:jc w:val="right"/>
            <w:rPr>
              <w:color w:val="005672"/>
              <w:sz w:val="16"/>
            </w:rPr>
          </w:pPr>
          <w:r>
            <w:rPr>
              <w:color w:val="005672"/>
              <w:sz w:val="16"/>
            </w:rPr>
            <w:t xml:space="preserve">стр. </w:t>
          </w:r>
          <w:r>
            <w:rPr>
              <w:color w:val="005672"/>
              <w:sz w:val="16"/>
            </w:rPr>
            <w:fldChar w:fldCharType="begin"/>
          </w:r>
          <w:r>
            <w:rPr>
              <w:color w:val="005672"/>
              <w:sz w:val="16"/>
            </w:rPr>
            <w:instrText>PAGE</w:instrText>
          </w:r>
          <w:r>
            <w:rPr>
              <w:color w:val="005672"/>
              <w:sz w:val="16"/>
            </w:rPr>
            <w:fldChar w:fldCharType="separate"/>
          </w:r>
          <w:r w:rsidR="008C6912">
            <w:rPr>
              <w:noProof/>
              <w:color w:val="005672"/>
              <w:sz w:val="16"/>
            </w:rPr>
            <w:t>1</w:t>
          </w:r>
          <w:r>
            <w:rPr>
              <w:color w:val="005672"/>
              <w:sz w:val="16"/>
            </w:rPr>
            <w:fldChar w:fldCharType="end"/>
          </w:r>
          <w:r>
            <w:rPr>
              <w:color w:val="005672"/>
              <w:sz w:val="16"/>
            </w:rPr>
            <w:t xml:space="preserve"> из </w:t>
          </w:r>
          <w:r>
            <w:rPr>
              <w:color w:val="005672"/>
              <w:sz w:val="16"/>
            </w:rPr>
            <w:fldChar w:fldCharType="begin"/>
          </w:r>
          <w:r>
            <w:rPr>
              <w:color w:val="005672"/>
              <w:sz w:val="16"/>
            </w:rPr>
            <w:instrText>NUMPAGES</w:instrText>
          </w:r>
          <w:r>
            <w:rPr>
              <w:color w:val="005672"/>
              <w:sz w:val="16"/>
            </w:rPr>
            <w:fldChar w:fldCharType="separate"/>
          </w:r>
          <w:r w:rsidR="008C6912">
            <w:rPr>
              <w:noProof/>
              <w:color w:val="005672"/>
              <w:sz w:val="16"/>
            </w:rPr>
            <w:t>1</w:t>
          </w:r>
          <w:r>
            <w:rPr>
              <w:color w:val="005672"/>
              <w:sz w:val="16"/>
            </w:rPr>
            <w:fldChar w:fldCharType="end"/>
          </w:r>
        </w:p>
      </w:tc>
    </w:tr>
  </w:tbl>
  <w:p w:rsidR="00641D91" w:rsidRDefault="00641D9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CB8" w:rsidRDefault="00985CB8">
      <w:r>
        <w:separator/>
      </w:r>
    </w:p>
  </w:footnote>
  <w:footnote w:type="continuationSeparator" w:id="0">
    <w:p w:rsidR="00985CB8" w:rsidRDefault="00985C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41D91"/>
    <w:rsid w:val="001A2C8D"/>
    <w:rsid w:val="001F5549"/>
    <w:rsid w:val="00641D91"/>
    <w:rsid w:val="008B1E2E"/>
    <w:rsid w:val="008C6912"/>
    <w:rsid w:val="00985CB8"/>
    <w:rsid w:val="00AC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eastAsia="Arial" w:hAnsi="Arial" w:cs="Arial"/>
      <w:color w:val="000000"/>
      <w:szCs w:val="24"/>
    </w:rPr>
  </w:style>
  <w:style w:type="paragraph" w:styleId="1">
    <w:name w:val="heading 1"/>
    <w:basedOn w:val="a"/>
    <w:next w:val="a"/>
    <w:qFormat/>
    <w:rsid w:val="00EF7B96"/>
    <w:pPr>
      <w:keepNext/>
      <w:pBdr>
        <w:top w:val="nil"/>
        <w:left w:val="nil"/>
        <w:bottom w:val="single" w:sz="12" w:space="0" w:color="767171"/>
        <w:right w:val="nil"/>
        <w:between w:val="single" w:sz="12" w:space="0" w:color="767171"/>
        <w:bar w:val="single" w:sz="12" w:color="767171"/>
      </w:pBdr>
      <w:spacing w:after="240"/>
      <w:outlineLvl w:val="0"/>
    </w:pPr>
    <w:rPr>
      <w:bCs/>
      <w:color w:val="767171"/>
      <w:kern w:val="32"/>
      <w:sz w:val="24"/>
      <w:szCs w:val="32"/>
      <w:shd w:val="clear" w:color="auto" w:fill="FFFFFF"/>
    </w:rPr>
  </w:style>
  <w:style w:type="paragraph" w:styleId="2">
    <w:name w:val="heading 2"/>
    <w:basedOn w:val="a0"/>
    <w:next w:val="a"/>
    <w:qFormat/>
    <w:rsid w:val="00EF7B96"/>
    <w:pPr>
      <w:keepNext/>
      <w:jc w:val="left"/>
    </w:pPr>
    <w:rPr>
      <w:bCs/>
      <w:iCs/>
      <w:szCs w:val="28"/>
    </w:rPr>
  </w:style>
  <w:style w:type="paragraph" w:styleId="3">
    <w:name w:val="heading 3"/>
    <w:basedOn w:val="a0"/>
    <w:next w:val="a"/>
    <w:qFormat/>
    <w:rsid w:val="00EF7B96"/>
    <w:pPr>
      <w:keepNext/>
      <w:jc w:val="left"/>
      <w:outlineLvl w:val="2"/>
    </w:pPr>
    <w:rPr>
      <w:bCs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TocStyle">
    <w:name w:val="TocStyle"/>
    <w:pPr>
      <w:spacing w:before="240" w:after="240"/>
    </w:pPr>
    <w:rPr>
      <w:rFonts w:ascii="Arial" w:eastAsia="Arial" w:hAnsi="Arial" w:cs="Arial"/>
      <w:color w:val="767171"/>
      <w:sz w:val="24"/>
      <w:shd w:val="clear" w:color="auto" w:fill="FFFFFF"/>
    </w:rPr>
  </w:style>
  <w:style w:type="paragraph" w:customStyle="1" w:styleId="TocFieldsStyle">
    <w:name w:val="TocFieldsStyle"/>
    <w:basedOn w:val="a"/>
    <w:pPr>
      <w:ind w:left="240"/>
    </w:pPr>
    <w:rPr>
      <w:b/>
      <w:i/>
      <w:sz w:val="18"/>
      <w:shd w:val="clear" w:color="auto" w:fill="FFFFFF"/>
    </w:rPr>
  </w:style>
  <w:style w:type="paragraph" w:customStyle="1" w:styleId="a0">
    <w:name w:val="Дайджест_ЗАГОЛОВОК"/>
    <w:basedOn w:val="a"/>
    <w:pPr>
      <w:jc w:val="both"/>
      <w:outlineLvl w:val="1"/>
    </w:pPr>
    <w:rPr>
      <w:sz w:val="22"/>
      <w:shd w:val="clear" w:color="auto" w:fill="FFFFFF"/>
    </w:rPr>
  </w:style>
  <w:style w:type="paragraph" w:customStyle="1" w:styleId="HeaderStyle">
    <w:name w:val="HeaderStyle"/>
    <w:basedOn w:val="a"/>
    <w:pPr>
      <w:jc w:val="center"/>
    </w:pPr>
    <w:rPr>
      <w:sz w:val="28"/>
      <w:shd w:val="clear" w:color="auto" w:fill="FFFFFF"/>
    </w:rPr>
  </w:style>
  <w:style w:type="paragraph" w:customStyle="1" w:styleId="RubricHeaderStyle">
    <w:name w:val="RubricHeaderStyle"/>
    <w:basedOn w:val="a"/>
    <w:pPr>
      <w:pBdr>
        <w:top w:val="single" w:sz="34" w:space="2" w:color="92CDDC"/>
        <w:left w:val="single" w:sz="34" w:space="2" w:color="92CDDC"/>
        <w:bottom w:val="single" w:sz="34" w:space="2" w:color="92CDDC"/>
        <w:right w:val="single" w:sz="34" w:space="2" w:color="92CDDC"/>
        <w:between w:val="single" w:sz="34" w:space="2" w:color="92CDDC"/>
        <w:bar w:val="single" w:sz="34" w:color="92CDDC"/>
      </w:pBdr>
      <w:shd w:val="clear" w:color="auto" w:fill="92CDDC"/>
      <w:jc w:val="center"/>
      <w:outlineLvl w:val="1"/>
    </w:pPr>
    <w:rPr>
      <w:shd w:val="clear" w:color="auto" w:fill="92CDDC"/>
    </w:rPr>
  </w:style>
  <w:style w:type="paragraph" w:customStyle="1" w:styleId="RubricSubHeaderStyle">
    <w:name w:val="RubricSubHeaderStyle"/>
    <w:basedOn w:val="a"/>
    <w:pPr>
      <w:pBdr>
        <w:top w:val="single" w:sz="34" w:space="2" w:color="DAEEF3"/>
        <w:left w:val="single" w:sz="34" w:space="2" w:color="DAEEF3"/>
        <w:bottom w:val="single" w:sz="34" w:space="2" w:color="DAEEF3"/>
        <w:right w:val="single" w:sz="34" w:space="2" w:color="DAEEF3"/>
        <w:between w:val="single" w:sz="34" w:space="2" w:color="DAEEF3"/>
        <w:bar w:val="single" w:sz="34" w:color="DAEEF3"/>
      </w:pBdr>
      <w:shd w:val="clear" w:color="auto" w:fill="DAEEF3"/>
      <w:outlineLvl w:val="2"/>
    </w:pPr>
    <w:rPr>
      <w:shd w:val="clear" w:color="auto" w:fill="DAEEF3"/>
    </w:rPr>
  </w:style>
  <w:style w:type="paragraph" w:customStyle="1" w:styleId="a4">
    <w:name w:val="дайджест"/>
    <w:basedOn w:val="a"/>
    <w:pPr>
      <w:jc w:val="both"/>
    </w:pPr>
    <w:rPr>
      <w:shd w:val="clear" w:color="auto" w:fill="FFFFFF"/>
    </w:rPr>
  </w:style>
  <w:style w:type="paragraph" w:customStyle="1" w:styleId="TocHeadersStyle">
    <w:name w:val="TocHeadersStyle"/>
    <w:basedOn w:val="a"/>
    <w:pPr>
      <w:jc w:val="both"/>
    </w:pPr>
    <w:rPr>
      <w:sz w:val="24"/>
      <w:shd w:val="clear" w:color="auto" w:fill="FFFFFF"/>
    </w:rPr>
  </w:style>
  <w:style w:type="paragraph" w:customStyle="1" w:styleId="TocAddInfoStyle">
    <w:name w:val="TocAddInfoStyle"/>
    <w:basedOn w:val="a"/>
    <w:pPr>
      <w:jc w:val="both"/>
    </w:pPr>
    <w:rPr>
      <w:b/>
      <w:i/>
      <w:shd w:val="clear" w:color="auto" w:fill="FFFFFF"/>
    </w:rPr>
  </w:style>
  <w:style w:type="paragraph" w:styleId="10">
    <w:name w:val="toc 1"/>
    <w:basedOn w:val="a"/>
    <w:next w:val="a"/>
    <w:autoRedefine/>
    <w:rsid w:val="00805BCE"/>
    <w:pPr>
      <w:spacing w:before="120" w:after="120"/>
    </w:pPr>
  </w:style>
  <w:style w:type="paragraph" w:styleId="20">
    <w:name w:val="toc 2"/>
    <w:basedOn w:val="a"/>
    <w:next w:val="a"/>
    <w:autoRedefine/>
    <w:rsid w:val="00805BCE"/>
    <w:pPr>
      <w:spacing w:before="120" w:after="120"/>
      <w:ind w:left="240"/>
    </w:pPr>
  </w:style>
  <w:style w:type="paragraph" w:styleId="30">
    <w:name w:val="toc 3"/>
    <w:basedOn w:val="a"/>
    <w:next w:val="a"/>
    <w:autoRedefine/>
    <w:rsid w:val="00805BCE"/>
    <w:pPr>
      <w:spacing w:before="120"/>
      <w:ind w:left="240"/>
    </w:pPr>
    <w:rPr>
      <w:b/>
      <w:i/>
    </w:rPr>
  </w:style>
  <w:style w:type="paragraph" w:styleId="4">
    <w:name w:val="toc 4"/>
    <w:basedOn w:val="a"/>
    <w:next w:val="a"/>
    <w:autoRedefine/>
    <w:rsid w:val="00805BCE"/>
    <w:pPr>
      <w:ind w:left="240"/>
    </w:pPr>
    <w:rPr>
      <w:sz w:val="24"/>
    </w:rPr>
  </w:style>
  <w:style w:type="paragraph" w:styleId="5">
    <w:name w:val="toc 5"/>
    <w:basedOn w:val="a"/>
    <w:next w:val="a"/>
    <w:autoRedefine/>
    <w:rsid w:val="00805BCE"/>
    <w:pPr>
      <w:spacing w:before="120" w:after="120"/>
      <w:ind w:left="960"/>
    </w:pPr>
  </w:style>
  <w:style w:type="paragraph" w:customStyle="1" w:styleId="ArtTabNormal">
    <w:name w:val="ArtTabNormal"/>
    <w:rPr>
      <w:rFonts w:ascii="Arial" w:eastAsia="Arial" w:hAnsi="Arial" w:cs="Arial"/>
      <w:sz w:val="16"/>
    </w:rPr>
  </w:style>
  <w:style w:type="paragraph" w:customStyle="1" w:styleId="ArtTabHeader">
    <w:name w:val="ArtTabHeader"/>
    <w:rPr>
      <w:rFonts w:ascii="Arial" w:eastAsia="Arial" w:hAnsi="Arial" w:cs="Arial"/>
      <w:b/>
      <w:sz w:val="16"/>
    </w:rPr>
  </w:style>
  <w:style w:type="paragraph" w:customStyle="1" w:styleId="TabHyperlink">
    <w:name w:val="TabHyperlink"/>
    <w:rPr>
      <w:rFonts w:ascii="Arial" w:eastAsia="Arial" w:hAnsi="Arial" w:cs="Arial"/>
      <w:color w:val="0000FF"/>
      <w:sz w:val="16"/>
      <w:u w:val="single"/>
    </w:rPr>
  </w:style>
  <w:style w:type="paragraph" w:customStyle="1" w:styleId="UserTabMsgStyle">
    <w:name w:val="UserTabMsgStyle"/>
    <w:rPr>
      <w:rFonts w:ascii="Arial" w:eastAsia="Arial" w:hAnsi="Arial" w:cs="Arial"/>
      <w:color w:val="595959"/>
      <w:sz w:val="14"/>
    </w:rPr>
  </w:style>
  <w:style w:type="paragraph" w:customStyle="1" w:styleId="a5">
    <w:name w:val="Дайджест_ТЕКСТ"/>
    <w:basedOn w:val="a"/>
    <w:pPr>
      <w:jc w:val="both"/>
    </w:pPr>
    <w:rPr>
      <w:shd w:val="clear" w:color="auto" w:fill="FFFFFF"/>
    </w:rPr>
  </w:style>
  <w:style w:type="paragraph" w:customStyle="1" w:styleId="a6">
    <w:name w:val="Дайджест_СМИ"/>
    <w:basedOn w:val="a"/>
    <w:rPr>
      <w:b/>
      <w:shd w:val="clear" w:color="auto" w:fill="FFFFFF"/>
    </w:rPr>
  </w:style>
  <w:style w:type="paragraph" w:customStyle="1" w:styleId="ExportHyperlink">
    <w:name w:val="Export_Hyperlink"/>
    <w:basedOn w:val="a"/>
    <w:pPr>
      <w:spacing w:before="200" w:after="100"/>
      <w:jc w:val="right"/>
    </w:pPr>
    <w:rPr>
      <w:color w:val="0000FF"/>
      <w:sz w:val="18"/>
      <w:shd w:val="clear" w:color="auto" w:fill="FFFFFF"/>
    </w:rPr>
  </w:style>
  <w:style w:type="paragraph" w:customStyle="1" w:styleId="ExportAttachment">
    <w:name w:val="Export_Attachment"/>
    <w:basedOn w:val="a"/>
    <w:rPr>
      <w:color w:val="0000FF"/>
      <w:sz w:val="18"/>
      <w:shd w:val="clear" w:color="auto" w:fill="FFFFFF"/>
    </w:rPr>
  </w:style>
  <w:style w:type="paragraph" w:customStyle="1" w:styleId="Reprints">
    <w:name w:val="Reprints"/>
    <w:basedOn w:val="a"/>
    <w:rPr>
      <w:color w:val="0000FF"/>
      <w:shd w:val="clear" w:color="auto" w:fill="FFFFFF"/>
    </w:rPr>
  </w:style>
  <w:style w:type="paragraph" w:customStyle="1" w:styleId="reprints0">
    <w:name w:val="reprints_дайджест"/>
    <w:basedOn w:val="a"/>
    <w:pPr>
      <w:spacing w:after="120"/>
      <w:jc w:val="right"/>
    </w:pPr>
    <w:rPr>
      <w:color w:val="595959"/>
      <w:shd w:val="clear" w:color="auto" w:fill="FFFFFF"/>
    </w:rPr>
  </w:style>
  <w:style w:type="paragraph" w:customStyle="1" w:styleId="WarningStyle">
    <w:name w:val="WarningStyle"/>
    <w:basedOn w:val="a"/>
    <w:pPr>
      <w:spacing w:before="120" w:after="240"/>
    </w:pPr>
    <w:rPr>
      <w:color w:val="595959"/>
      <w:shd w:val="clear" w:color="auto" w:fill="FFFFFF"/>
    </w:rPr>
  </w:style>
  <w:style w:type="paragraph" w:customStyle="1" w:styleId="UserMsgStyle">
    <w:name w:val="UserMsgStyle"/>
    <w:basedOn w:val="a"/>
    <w:rPr>
      <w:color w:val="595959"/>
      <w:sz w:val="16"/>
      <w:shd w:val="clear" w:color="auto" w:fill="FFFFFF"/>
    </w:rPr>
  </w:style>
  <w:style w:type="paragraph" w:customStyle="1" w:styleId="ReprintsHeader">
    <w:name w:val="Reprints_Header"/>
    <w:basedOn w:val="a"/>
    <w:rPr>
      <w:shd w:val="clear" w:color="auto" w:fill="FFFFFF"/>
    </w:rPr>
  </w:style>
  <w:style w:type="character" w:styleId="a7">
    <w:name w:val="Hyperlink"/>
    <w:basedOn w:val="a1"/>
    <w:rsid w:val="00EF7B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Medialogia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Medialogia Report</dc:subject>
  <dc:creator>Medialogia</dc:creator>
  <cp:keywords>Medialogia</cp:keywords>
  <dc:description>This document was generated by login.mlg.ru</dc:description>
  <cp:lastModifiedBy>Палеева Надежда Игоревна</cp:lastModifiedBy>
  <cp:revision>4</cp:revision>
  <dcterms:created xsi:type="dcterms:W3CDTF">2022-05-18T10:34:00Z</dcterms:created>
  <dcterms:modified xsi:type="dcterms:W3CDTF">2022-05-18T13:21:00Z</dcterms:modified>
  <cp:category>Document Generator</cp:category>
</cp:coreProperties>
</file>