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970"/>
        <w:gridCol w:w="1559"/>
        <w:gridCol w:w="2835"/>
      </w:tblGrid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Header"/>
            </w:pPr>
            <w:r>
              <w:t>№</w:t>
            </w:r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Header"/>
            </w:pPr>
            <w:r>
              <w:t>Заголовок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Header"/>
            </w:pPr>
            <w:r>
              <w:t>Дата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 w:rsidP="007A1FD4">
            <w:pPr>
              <w:pStyle w:val="ArtTabHeader"/>
              <w:ind w:left="352"/>
            </w:pPr>
            <w:r>
              <w:t>СМИ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0" w:name="tabtxt_2860669_1176634055"/>
            <w:r>
              <w:t>1</w:t>
            </w:r>
            <w:bookmarkEnd w:id="0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6634055" w:history="1">
              <w:r>
                <w:t>"Окон нет, но живем обычной жизнью". Горожане рассказали, что происходит в Дзержинске после взрывов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3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Телеканал 360 (360tv.ru)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" w:name="tabtxt_2860669_1175882793"/>
            <w:r>
              <w:t>2</w:t>
            </w:r>
            <w:bookmarkEnd w:id="1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882793" w:history="1">
              <w:r>
                <w:t>Власти Нижегородской области оценивают последствия взрывов на оборонном заводе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Ura.ru (</w:t>
            </w:r>
            <w:proofErr w:type="spellStart"/>
            <w:r>
              <w:t>ura.news</w:t>
            </w:r>
            <w:proofErr w:type="spellEnd"/>
            <w:r>
              <w:t>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2" w:name="tabtxt_2860669_1175671914"/>
            <w:r>
              <w:t>3</w:t>
            </w:r>
            <w:bookmarkEnd w:id="2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671914" w:history="1">
              <w:r>
                <w:t>Режим ЧС ввели в Дзержинске после взрывов на заводе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1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Телеканал 360 (360tv.ru)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3" w:name="tabtxt_2860669_1175919373"/>
            <w:r>
              <w:t>4</w:t>
            </w:r>
            <w:bookmarkEnd w:id="3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919373" w:history="1">
              <w:r>
                <w:t xml:space="preserve">Из-за взрывов на заводе в Дзержинске </w:t>
              </w:r>
              <w:proofErr w:type="gramStart"/>
              <w:r>
                <w:t>повреждены</w:t>
              </w:r>
              <w:proofErr w:type="gramEnd"/>
              <w:r>
                <w:t xml:space="preserve"> 70 детсадов и 31 школа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Znak.com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4" w:name="tabtxt_2860669_1135682772"/>
            <w:r>
              <w:t>5</w:t>
            </w:r>
            <w:bookmarkEnd w:id="4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35682772" w:history="1">
              <w:r>
                <w:t>Глеб Никитин: "После ликвидации "Черной дыры" оборудование может использоваться на других опасных промышленных свалках области"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5 апреля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 xml:space="preserve">Волга </w:t>
            </w:r>
            <w:proofErr w:type="spellStart"/>
            <w:r>
              <w:t>Ньюс</w:t>
            </w:r>
            <w:proofErr w:type="spellEnd"/>
            <w:r>
              <w:t xml:space="preserve"> (</w:t>
            </w:r>
            <w:proofErr w:type="spellStart"/>
            <w:r>
              <w:t>volga.news</w:t>
            </w:r>
            <w:proofErr w:type="spellEnd"/>
            <w:r>
              <w:t>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5" w:name="tabtxt_2860669_1175123531"/>
            <w:r>
              <w:t>6</w:t>
            </w:r>
            <w:bookmarkEnd w:id="5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123531" w:history="1">
              <w:r>
                <w:t xml:space="preserve">Бывшего начальника </w:t>
              </w:r>
              <w:proofErr w:type="spellStart"/>
              <w:r>
                <w:t>дзержинского</w:t>
              </w:r>
              <w:proofErr w:type="spellEnd"/>
              <w:r>
                <w:t xml:space="preserve"> отдела УФССП обвиняют во взятке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31 мая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6" w:name="tabtxt_2860669_1171502132"/>
            <w:r>
              <w:t>7</w:t>
            </w:r>
            <w:bookmarkEnd w:id="6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1502132" w:history="1">
              <w:r>
                <w:t>Полиция не дала ход десяткам заявлений о рейдерском захвате ООО "Завод оргсинтез Ока" в Дзержинске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27 мая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proofErr w:type="spellStart"/>
            <w:r>
              <w:t>Koza.press</w:t>
            </w:r>
            <w:proofErr w:type="spellEnd"/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7" w:name="tabtxt_2860669_1194313806"/>
            <w:r>
              <w:t>8</w:t>
            </w:r>
            <w:bookmarkEnd w:id="7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94313806" w:history="1">
              <w:r>
                <w:t>Директор строительной организации Дзержинска осужден за взятку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28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НИА Нижний Новгород (niann.ru)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8" w:name="tabtxt_2860669_1175027275"/>
            <w:r>
              <w:t>9</w:t>
            </w:r>
            <w:bookmarkEnd w:id="8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027275" w:history="1">
              <w:r>
                <w:t>Экс-начальницу райотдела судебных приставов по Дзержинску обвиняют во взяточничестве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31 мая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РИА Время Н (vremyan.ru)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9" w:name="tabtxt_2860669_1193314240"/>
            <w:r>
              <w:t>10</w:t>
            </w:r>
            <w:bookmarkEnd w:id="9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93314240" w:history="1">
              <w:r>
                <w:t>Директора фирмы в Дзержинске осудили за покушение на дачу взятки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26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NewsRoom24 (newsroom24.ru)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0" w:name="tabtxt_2860669_1138823325"/>
            <w:r>
              <w:t>11</w:t>
            </w:r>
            <w:bookmarkEnd w:id="10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38823325" w:history="1">
              <w:r>
                <w:t>В Дзержинске директор не выплатил работнику зарплату и попал под суд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10 апреля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proofErr w:type="spellStart"/>
            <w:r>
              <w:t>Дзержинск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(dzerjinsk.ru)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1" w:name="tabtxt_2860669_1175028401"/>
            <w:r>
              <w:t>12</w:t>
            </w:r>
            <w:bookmarkEnd w:id="11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028401" w:history="1">
              <w:r>
                <w:t>В Дзержинске арестовали за взятку экс-начальницу отдела судебных приставов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31 мая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Открытый Нижний (opennov.ru)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2" w:name="tabtxt_2860669_1194197994"/>
            <w:r>
              <w:t>13</w:t>
            </w:r>
            <w:bookmarkEnd w:id="12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94197994" w:history="1">
              <w:r>
                <w:t>Директор компании в Дзержинске приговорен к 3,5 годам за взятку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28 июня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Нижний сейчас (nn-now.ru)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3" w:name="tabtxt_2860669_1175058844"/>
            <w:r>
              <w:t>14</w:t>
            </w:r>
            <w:bookmarkEnd w:id="13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058844" w:history="1">
              <w:proofErr w:type="gramStart"/>
              <w:r>
                <w:t>Судебный пристав, задержанная за взятку, оказалась причастной еще к 4 эпизодам с коррупцией</w:t>
              </w:r>
            </w:hyperlink>
            <w:proofErr w:type="gramEnd"/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31 мая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Pr="006B7E53" w:rsidRDefault="007A1FD4">
            <w:pPr>
              <w:pStyle w:val="ArtTabNormal"/>
              <w:rPr>
                <w:lang w:val="en-US"/>
              </w:rPr>
            </w:pPr>
            <w:r>
              <w:t>Репортер</w:t>
            </w:r>
            <w:r w:rsidRPr="006B7E53">
              <w:rPr>
                <w:lang w:val="en-US"/>
              </w:rPr>
              <w:t>-</w:t>
            </w:r>
            <w:r>
              <w:t>НН</w:t>
            </w:r>
            <w:r w:rsidRPr="006B7E53">
              <w:rPr>
                <w:lang w:val="en-US"/>
              </w:rPr>
              <w:t xml:space="preserve"> (reporter-nn.ru)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4" w:name="tabtxt_2860669_1142488497"/>
            <w:r>
              <w:t>15</w:t>
            </w:r>
            <w:bookmarkEnd w:id="14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42488497" w:history="1">
              <w:r>
                <w:t>Задержан бывший прокурор Дзержинска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15 апреля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proofErr w:type="spellStart"/>
            <w:r>
              <w:t>Дзержинск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(dzerjinsk.ru)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5" w:name="tabtxt_2860669_1133348044"/>
            <w:r>
              <w:t>16</w:t>
            </w:r>
            <w:bookmarkEnd w:id="15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33348044" w:history="1">
              <w:r>
                <w:t>Три года колонии и 200 тысяч штрафа за взятку. В Дзержинске осужден "песочный" бизнесмен | Дзержинское Телевидение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2 апреля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Дзержинское Телевидение (dzertv.ru)</w:t>
            </w:r>
          </w:p>
        </w:tc>
      </w:tr>
      <w:tr w:rsidR="007A1FD4" w:rsidTr="007A1FD4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bookmarkStart w:id="16" w:name="tabtxt_2860669_1175018210"/>
            <w:r>
              <w:t>17</w:t>
            </w:r>
            <w:bookmarkEnd w:id="16"/>
          </w:p>
        </w:tc>
        <w:tc>
          <w:tcPr>
            <w:tcW w:w="39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TabHyperlink"/>
            </w:pPr>
            <w:hyperlink w:anchor="ant_2860669_1175018210" w:history="1">
              <w:r>
                <w:t xml:space="preserve">В деле экс-начальника </w:t>
              </w:r>
              <w:proofErr w:type="spellStart"/>
              <w:r>
                <w:t>дзержинского</w:t>
              </w:r>
              <w:proofErr w:type="spellEnd"/>
              <w:r>
                <w:t xml:space="preserve"> отдела судебных приставов появились новые эпизоды</w:t>
              </w:r>
            </w:hyperlink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31 мая 2019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1FD4" w:rsidRDefault="007A1FD4">
            <w:pPr>
              <w:pStyle w:val="ArtTabNormal"/>
            </w:pPr>
            <w:r>
              <w:t>Коммерсантъ # Нижний Новгород (Приволжье).</w:t>
            </w:r>
            <w:proofErr w:type="spellStart"/>
            <w:r>
              <w:t>ru</w:t>
            </w:r>
            <w:proofErr w:type="spellEnd"/>
          </w:p>
        </w:tc>
      </w:tr>
    </w:tbl>
    <w:p w:rsidR="00FF689D" w:rsidRDefault="00FF689D">
      <w:bookmarkStart w:id="17" w:name="_GoBack"/>
      <w:bookmarkEnd w:id="17"/>
    </w:p>
    <w:sectPr w:rsidR="00FF689D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5A" w:rsidRDefault="00336B5A">
      <w:r>
        <w:separator/>
      </w:r>
    </w:p>
  </w:endnote>
  <w:endnote w:type="continuationSeparator" w:id="0">
    <w:p w:rsidR="00336B5A" w:rsidRDefault="0033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FF689D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FF689D" w:rsidRDefault="00E40F79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FF689D" w:rsidRDefault="00E40F79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7A1FD4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7A1FD4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FF689D" w:rsidRDefault="00FF68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5A" w:rsidRDefault="00336B5A">
      <w:r>
        <w:separator/>
      </w:r>
    </w:p>
  </w:footnote>
  <w:footnote w:type="continuationSeparator" w:id="0">
    <w:p w:rsidR="00336B5A" w:rsidRDefault="0033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689D"/>
    <w:rsid w:val="001D4B28"/>
    <w:rsid w:val="00336B5A"/>
    <w:rsid w:val="006B7E53"/>
    <w:rsid w:val="007A1FD4"/>
    <w:rsid w:val="008E78C1"/>
    <w:rsid w:val="00E40F79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2022-05-18T08:48:00Z</dcterms:created>
  <dcterms:modified xsi:type="dcterms:W3CDTF">2022-05-18T13:12:00Z</dcterms:modified>
  <cp:category>Document Generator</cp:category>
</cp:coreProperties>
</file>